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 w:rsidRPr="00F30310">
        <w:rPr>
          <w:b/>
          <w:sz w:val="24"/>
          <w:szCs w:val="24"/>
          <w:lang w:eastAsia="en-US"/>
        </w:rPr>
        <w:t>ДОГОВОР</w:t>
      </w:r>
      <w:r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BC23BB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обучающихся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B96C31">
      <w:pPr>
        <w:pStyle w:val="ac"/>
        <w:spacing w:line="245" w:lineRule="exact"/>
        <w:ind w:left="20" w:right="20" w:firstLine="700"/>
        <w:jc w:val="both"/>
      </w:pPr>
      <w:r>
        <w:t xml:space="preserve">Федеральное государственное  </w:t>
      </w:r>
      <w:r w:rsidR="007C3130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 w:rsidR="00DC459E">
        <w:t xml:space="preserve"> в лице директора Центра «Карьера» учебно-методического управления Лаптева Николая Викторовича</w:t>
      </w:r>
      <w:r>
        <w:t>,</w:t>
      </w:r>
      <w:r w:rsidR="00072584">
        <w:t xml:space="preserve"> действующего на основании</w:t>
      </w:r>
      <w:r>
        <w:t xml:space="preserve"> доверенности </w:t>
      </w:r>
      <w:r w:rsidR="00820B04">
        <w:t xml:space="preserve">            </w:t>
      </w:r>
      <w:r>
        <w:t>№</w:t>
      </w:r>
      <w:r w:rsidR="00072584">
        <w:t xml:space="preserve"> </w:t>
      </w:r>
      <w:r w:rsidR="00B94543">
        <w:t>2664</w:t>
      </w:r>
      <w:r w:rsidR="00DC459E">
        <w:t>/08</w:t>
      </w:r>
      <w:r w:rsidR="00072584" w:rsidRPr="00072584">
        <w:t xml:space="preserve"> </w:t>
      </w:r>
      <w:r w:rsidR="00072584">
        <w:t xml:space="preserve">от </w:t>
      </w:r>
      <w:r w:rsidR="00B94543">
        <w:t>01.09</w:t>
      </w:r>
      <w:r w:rsidR="00072584">
        <w:t>.20</w:t>
      </w:r>
      <w:r w:rsidR="00B94543">
        <w:t>23</w:t>
      </w:r>
      <w:r>
        <w:t>, с одной стороны</w:t>
      </w:r>
      <w:r w:rsidR="0059487C">
        <w:t>,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>именуемая 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r>
        <w:t>действующего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>товки обучающихся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 позднее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 xml:space="preserve">ла работников Профильной организации, </w:t>
      </w:r>
      <w:r>
        <w:lastRenderedPageBreak/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ознакомить обучающихся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обо всех случаях нарушения обучающимися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осуществлять контроль соответствия условий реализации компонентов обра</w:t>
      </w:r>
      <w:r>
        <w:softHyphen/>
        <w:t>зовательной программы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обстоятельств чрезвычайного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ФГБОУ ВО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E774DF" w:rsidRDefault="00E774DF" w:rsidP="004919FF">
            <w:pPr>
              <w:keepNext/>
              <w:autoSpaceDE/>
              <w:autoSpaceDN/>
              <w:adjustRightInd/>
            </w:pPr>
            <w:r>
              <w:t xml:space="preserve">Директор Центра «Карьера» </w:t>
            </w:r>
          </w:p>
          <w:p w:rsidR="00FC1D00" w:rsidRPr="00551D67" w:rsidRDefault="00E774DF" w:rsidP="004919FF">
            <w:pPr>
              <w:keepNext/>
              <w:autoSpaceDE/>
              <w:autoSpaceDN/>
              <w:adjustRightInd/>
            </w:pPr>
            <w:r>
              <w:t>учебно-методического управления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E774DF">
              <w:t>Н.В.Лаптев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9487C" w:rsidRDefault="0059487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>проведении практической подготовки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обучающихся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184"/>
        <w:gridCol w:w="1843"/>
      </w:tblGrid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A4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  <w:r w:rsidR="003B24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84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3B2491" w:rsidRDefault="003B2491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5998" w:rsidRDefault="004404BC" w:rsidP="00556A4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556A48">
              <w:rPr>
                <w:bCs/>
                <w:color w:val="000000"/>
                <w:sz w:val="24"/>
                <w:szCs w:val="24"/>
              </w:rPr>
              <w:t>жегодно д</w:t>
            </w:r>
            <w:r w:rsidR="003B2491">
              <w:rPr>
                <w:bCs/>
                <w:color w:val="000000"/>
                <w:sz w:val="24"/>
                <w:szCs w:val="24"/>
              </w:rPr>
              <w:t>о ___</w:t>
            </w:r>
            <w:r w:rsidR="00556A48">
              <w:rPr>
                <w:bCs/>
                <w:color w:val="000000"/>
                <w:sz w:val="24"/>
                <w:szCs w:val="24"/>
              </w:rPr>
              <w:t>__</w:t>
            </w:r>
            <w:r w:rsidR="003B2491">
              <w:rPr>
                <w:bCs/>
                <w:color w:val="000000"/>
                <w:sz w:val="24"/>
                <w:szCs w:val="24"/>
              </w:rPr>
              <w:t>_ человек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98" w:rsidRDefault="007C3130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соответствии с календарным учебным графиком</w:t>
            </w: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774DF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 xml:space="preserve">проведении </w:t>
      </w:r>
      <w:r w:rsidR="00556647">
        <w:rPr>
          <w:b/>
          <w:bCs/>
          <w:color w:val="000000"/>
          <w:sz w:val="24"/>
          <w:szCs w:val="24"/>
        </w:rPr>
        <w:t>практической подготовк</w:t>
      </w:r>
      <w:r>
        <w:rPr>
          <w:b/>
          <w:bCs/>
          <w:color w:val="000000"/>
          <w:sz w:val="24"/>
          <w:szCs w:val="24"/>
        </w:rPr>
        <w:t>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774DF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2A" w:rsidRDefault="00AE092A">
      <w:r>
        <w:separator/>
      </w:r>
    </w:p>
  </w:endnote>
  <w:endnote w:type="continuationSeparator" w:id="0">
    <w:p w:rsidR="00AE092A" w:rsidRDefault="00AE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784DEF">
      <w:fldChar w:fldCharType="begin"/>
    </w:r>
    <w:r>
      <w:instrText xml:space="preserve"> PAGE   \* MERGEFORMAT </w:instrText>
    </w:r>
    <w:r w:rsidR="00784DEF">
      <w:fldChar w:fldCharType="separate"/>
    </w:r>
    <w:r w:rsidR="00B94543">
      <w:rPr>
        <w:noProof/>
      </w:rPr>
      <w:t>1</w:t>
    </w:r>
    <w:r w:rsidR="00784DEF">
      <w:fldChar w:fldCharType="end"/>
    </w:r>
    <w:r>
      <w:t xml:space="preserve"> из </w:t>
    </w:r>
    <w:fldSimple w:instr=" NUMPAGES   \* MERGEFORMAT ">
      <w:r w:rsidR="00B94543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2A" w:rsidRDefault="00AE092A">
      <w:r>
        <w:separator/>
      </w:r>
    </w:p>
  </w:footnote>
  <w:footnote w:type="continuationSeparator" w:id="0">
    <w:p w:rsidR="00AE092A" w:rsidRDefault="00AE0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2EFA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70B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B35"/>
    <w:rsid w:val="00202928"/>
    <w:rsid w:val="00203961"/>
    <w:rsid w:val="00205A60"/>
    <w:rsid w:val="0021292D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E256D"/>
    <w:rsid w:val="002F1FB1"/>
    <w:rsid w:val="002F3057"/>
    <w:rsid w:val="002F363B"/>
    <w:rsid w:val="002F47B5"/>
    <w:rsid w:val="002F5805"/>
    <w:rsid w:val="002F5836"/>
    <w:rsid w:val="002F6677"/>
    <w:rsid w:val="002F6EE8"/>
    <w:rsid w:val="00301FF1"/>
    <w:rsid w:val="00302939"/>
    <w:rsid w:val="003041DA"/>
    <w:rsid w:val="00306378"/>
    <w:rsid w:val="00307E11"/>
    <w:rsid w:val="00311DC8"/>
    <w:rsid w:val="00315D6F"/>
    <w:rsid w:val="00316427"/>
    <w:rsid w:val="00317DBE"/>
    <w:rsid w:val="00320D99"/>
    <w:rsid w:val="0032282E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491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4BC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6FE8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04D0"/>
    <w:rsid w:val="004A3F72"/>
    <w:rsid w:val="004A4A4C"/>
    <w:rsid w:val="004A4D54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6A48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487C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E7281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6EB4"/>
    <w:rsid w:val="006E741A"/>
    <w:rsid w:val="006E766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2010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7404"/>
    <w:rsid w:val="007811D3"/>
    <w:rsid w:val="00781BF1"/>
    <w:rsid w:val="00784DEF"/>
    <w:rsid w:val="007852D4"/>
    <w:rsid w:val="007908CC"/>
    <w:rsid w:val="00794E05"/>
    <w:rsid w:val="00795B3E"/>
    <w:rsid w:val="007A09E7"/>
    <w:rsid w:val="007A3851"/>
    <w:rsid w:val="007B41E6"/>
    <w:rsid w:val="007C1E57"/>
    <w:rsid w:val="007C2104"/>
    <w:rsid w:val="007C3130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2CC9"/>
    <w:rsid w:val="00814EB3"/>
    <w:rsid w:val="00816F69"/>
    <w:rsid w:val="00817AC5"/>
    <w:rsid w:val="00820B04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56CFC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11782"/>
    <w:rsid w:val="00A12756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092A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EA5"/>
    <w:rsid w:val="00B87F44"/>
    <w:rsid w:val="00B91EE8"/>
    <w:rsid w:val="00B94543"/>
    <w:rsid w:val="00B95423"/>
    <w:rsid w:val="00B95427"/>
    <w:rsid w:val="00B9592D"/>
    <w:rsid w:val="00B95C47"/>
    <w:rsid w:val="00B96B19"/>
    <w:rsid w:val="00B96C31"/>
    <w:rsid w:val="00B9774B"/>
    <w:rsid w:val="00BA18A8"/>
    <w:rsid w:val="00BA1F7F"/>
    <w:rsid w:val="00BA207B"/>
    <w:rsid w:val="00BA68DB"/>
    <w:rsid w:val="00BA77E0"/>
    <w:rsid w:val="00BB1868"/>
    <w:rsid w:val="00BB2D34"/>
    <w:rsid w:val="00BC23BB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5E8E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29CE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2B0F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6CE2"/>
    <w:rsid w:val="00CA725F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1E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59E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6D3C"/>
    <w:rsid w:val="00E6722E"/>
    <w:rsid w:val="00E71567"/>
    <w:rsid w:val="00E7468A"/>
    <w:rsid w:val="00E774DF"/>
    <w:rsid w:val="00E80741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4B6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280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E289F"/>
    <w:rsid w:val="00FE2B08"/>
    <w:rsid w:val="00FE4CED"/>
    <w:rsid w:val="00FE676C"/>
    <w:rsid w:val="00FE68A2"/>
    <w:rsid w:val="00FF1091"/>
    <w:rsid w:val="00FF10BF"/>
    <w:rsid w:val="00FF400F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F677-AF8F-4462-8AAB-725ECAA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11069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Пользователь УЛГУ</cp:lastModifiedBy>
  <cp:revision>4</cp:revision>
  <cp:lastPrinted>2021-09-01T10:03:00Z</cp:lastPrinted>
  <dcterms:created xsi:type="dcterms:W3CDTF">2022-08-16T07:47:00Z</dcterms:created>
  <dcterms:modified xsi:type="dcterms:W3CDTF">2023-09-04T05:23:00Z</dcterms:modified>
</cp:coreProperties>
</file>