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AC" w:rsidRPr="00F30310" w:rsidRDefault="002D7B72" w:rsidP="00811E2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  <w:bookmarkStart w:id="0" w:name="_Toc303157788"/>
      <w:bookmarkStart w:id="1" w:name="_Toc303157966"/>
      <w:bookmarkStart w:id="2" w:name="_Toc303157986"/>
      <w:bookmarkStart w:id="3" w:name="_Toc303158023"/>
      <w:bookmarkStart w:id="4" w:name="_Toc303250590"/>
      <w:bookmarkStart w:id="5" w:name="_Toc303251529"/>
      <w:bookmarkStart w:id="6" w:name="_Toc303157789"/>
      <w:bookmarkStart w:id="7" w:name="_Toc303157967"/>
      <w:bookmarkStart w:id="8" w:name="_Toc303157987"/>
      <w:bookmarkStart w:id="9" w:name="_Toc303158024"/>
      <w:bookmarkStart w:id="10" w:name="_Toc303250591"/>
      <w:bookmarkStart w:id="11" w:name="_Toc303251530"/>
      <w:r>
        <w:rPr>
          <w:b/>
          <w:sz w:val="24"/>
          <w:szCs w:val="24"/>
          <w:lang w:eastAsia="en-US"/>
        </w:rPr>
        <w:t xml:space="preserve"> </w:t>
      </w:r>
      <w:r w:rsidR="00811E2C">
        <w:rPr>
          <w:b/>
          <w:sz w:val="24"/>
          <w:szCs w:val="24"/>
          <w:lang w:eastAsia="en-US"/>
        </w:rPr>
        <w:br/>
      </w:r>
      <w:r w:rsidR="00217DAC" w:rsidRPr="00F30310">
        <w:rPr>
          <w:b/>
          <w:sz w:val="24"/>
          <w:szCs w:val="24"/>
          <w:lang w:eastAsia="en-US"/>
        </w:rPr>
        <w:t>ДОГОВОР</w:t>
      </w:r>
      <w:r w:rsidR="00217DAC" w:rsidRPr="00F30310">
        <w:rPr>
          <w:sz w:val="24"/>
          <w:szCs w:val="24"/>
          <w:lang w:eastAsia="en-US"/>
        </w:rPr>
        <w:t xml:space="preserve"> №___________</w:t>
      </w:r>
    </w:p>
    <w:p w:rsidR="00217DAC" w:rsidRPr="00F30310" w:rsidRDefault="00217DAC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  <w:r w:rsidRPr="00F30310">
        <w:rPr>
          <w:sz w:val="24"/>
          <w:szCs w:val="24"/>
          <w:lang w:eastAsia="en-US"/>
        </w:rPr>
        <w:t>о проведении практи</w:t>
      </w:r>
      <w:r w:rsidR="003C419F">
        <w:rPr>
          <w:sz w:val="24"/>
          <w:szCs w:val="24"/>
          <w:lang w:eastAsia="en-US"/>
        </w:rPr>
        <w:t>ческой подготовк</w:t>
      </w:r>
      <w:r w:rsidR="00323FE2">
        <w:rPr>
          <w:sz w:val="24"/>
          <w:szCs w:val="24"/>
          <w:lang w:eastAsia="en-US"/>
        </w:rPr>
        <w:t>и</w:t>
      </w:r>
      <w:r w:rsidRPr="00F30310">
        <w:rPr>
          <w:sz w:val="24"/>
          <w:szCs w:val="24"/>
          <w:lang w:eastAsia="en-US"/>
        </w:rPr>
        <w:t xml:space="preserve"> </w:t>
      </w:r>
      <w:proofErr w:type="gramStart"/>
      <w:r w:rsidRPr="00F30310">
        <w:rPr>
          <w:sz w:val="24"/>
          <w:szCs w:val="24"/>
          <w:lang w:eastAsia="en-US"/>
        </w:rPr>
        <w:t>обучающихся</w:t>
      </w:r>
      <w:proofErr w:type="gramEnd"/>
    </w:p>
    <w:p w:rsidR="00217DAC" w:rsidRPr="00F30310" w:rsidRDefault="00217DAC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</w:p>
    <w:p w:rsidR="00217DAC" w:rsidRPr="00F30310" w:rsidRDefault="00805E49" w:rsidP="00217DAC">
      <w:pPr>
        <w:widowControl/>
        <w:autoSpaceDE/>
        <w:autoSpaceDN/>
        <w:adjustRightInd/>
        <w:spacing w:after="334" w:line="200" w:lineRule="exact"/>
        <w:ind w:left="20" w:firstLine="40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proofErr w:type="gramStart"/>
      <w:r>
        <w:rPr>
          <w:sz w:val="24"/>
          <w:szCs w:val="24"/>
          <w:lang w:eastAsia="en-US"/>
        </w:rPr>
        <w:t>.</w:t>
      </w:r>
      <w:r w:rsidR="00217DAC" w:rsidRPr="00F30310">
        <w:rPr>
          <w:sz w:val="24"/>
          <w:szCs w:val="24"/>
          <w:lang w:eastAsia="en-US"/>
        </w:rPr>
        <w:t>У</w:t>
      </w:r>
      <w:proofErr w:type="gramEnd"/>
      <w:r w:rsidR="00217DAC" w:rsidRPr="00F30310">
        <w:rPr>
          <w:sz w:val="24"/>
          <w:szCs w:val="24"/>
          <w:lang w:eastAsia="en-US"/>
        </w:rPr>
        <w:t>льяновск</w:t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FF577C">
        <w:rPr>
          <w:sz w:val="24"/>
          <w:szCs w:val="24"/>
          <w:lang w:eastAsia="en-US"/>
        </w:rPr>
        <w:t xml:space="preserve">                </w:t>
      </w:r>
      <w:r w:rsidR="00217DAC" w:rsidRPr="00F30310">
        <w:rPr>
          <w:sz w:val="24"/>
          <w:szCs w:val="24"/>
          <w:lang w:eastAsia="en-US"/>
        </w:rPr>
        <w:t>«____»___________20_____г.</w:t>
      </w:r>
      <w:r w:rsidR="00217DAC" w:rsidRPr="00F30310">
        <w:rPr>
          <w:sz w:val="24"/>
          <w:szCs w:val="24"/>
          <w:lang w:eastAsia="en-US"/>
        </w:rPr>
        <w:tab/>
      </w:r>
    </w:p>
    <w:p w:rsidR="00FC1D00" w:rsidRDefault="00FC1D00" w:rsidP="00072584">
      <w:pPr>
        <w:pStyle w:val="ac"/>
        <w:spacing w:line="245" w:lineRule="exact"/>
        <w:ind w:left="20" w:right="20" w:firstLine="700"/>
      </w:pPr>
      <w:r>
        <w:t xml:space="preserve">Федеральное государственное </w:t>
      </w:r>
      <w:r w:rsidR="00E7488F">
        <w:t xml:space="preserve">бюджетное </w:t>
      </w:r>
      <w:r>
        <w:t>образовательное учреждение высшего образования «Ульяновский государственный университет», именуемое в даль</w:t>
      </w:r>
      <w:r>
        <w:softHyphen/>
        <w:t>нейшем</w:t>
      </w:r>
      <w:r>
        <w:rPr>
          <w:rStyle w:val="aff0"/>
        </w:rPr>
        <w:t xml:space="preserve"> «Организация»,</w:t>
      </w:r>
      <w:r w:rsidR="005070E4">
        <w:t xml:space="preserve"> в </w:t>
      </w:r>
      <w:r w:rsidR="00D57501">
        <w:t xml:space="preserve">лице </w:t>
      </w:r>
      <w:r w:rsidR="005070E4">
        <w:t>директора Центра «Карьера» учебно-методического управления Лаптева Николая Викторовича</w:t>
      </w:r>
      <w:r w:rsidR="00D57501">
        <w:t xml:space="preserve">, </w:t>
      </w:r>
      <w:r w:rsidR="00072584">
        <w:t xml:space="preserve"> действующего на основании</w:t>
      </w:r>
      <w:r>
        <w:t xml:space="preserve"> доверенности </w:t>
      </w:r>
      <w:r w:rsidR="00D57501">
        <w:t xml:space="preserve">           </w:t>
      </w:r>
      <w:r>
        <w:t>№</w:t>
      </w:r>
      <w:r w:rsidR="00072584">
        <w:t xml:space="preserve"> </w:t>
      </w:r>
      <w:r w:rsidR="005070E4">
        <w:t>2022</w:t>
      </w:r>
      <w:r w:rsidR="0077199E">
        <w:t>/08</w:t>
      </w:r>
      <w:r w:rsidR="00072584" w:rsidRPr="00072584">
        <w:t xml:space="preserve"> </w:t>
      </w:r>
      <w:r w:rsidR="00072584">
        <w:t xml:space="preserve">от </w:t>
      </w:r>
      <w:r w:rsidR="0077199E">
        <w:t>16</w:t>
      </w:r>
      <w:r w:rsidR="005070E4">
        <w:t>.07</w:t>
      </w:r>
      <w:r w:rsidR="00072584">
        <w:t>.20</w:t>
      </w:r>
      <w:r w:rsidR="0077199E">
        <w:t>2</w:t>
      </w:r>
      <w:r w:rsidR="005070E4">
        <w:t>1</w:t>
      </w:r>
      <w:r w:rsidR="00D57501">
        <w:t xml:space="preserve">, </w:t>
      </w:r>
      <w:r>
        <w:t>с одной стороны</w:t>
      </w:r>
      <w:r w:rsidR="00D57501">
        <w:t>,</w:t>
      </w:r>
    </w:p>
    <w:p w:rsidR="00FC1D00" w:rsidRDefault="00FC1D00" w:rsidP="00FC1D00">
      <w:pPr>
        <w:pStyle w:val="ac"/>
        <w:tabs>
          <w:tab w:val="left" w:leader="underscore" w:pos="9308"/>
        </w:tabs>
        <w:spacing w:line="230" w:lineRule="exact"/>
        <w:ind w:left="20"/>
      </w:pPr>
      <w:r>
        <w:t xml:space="preserve">и </w:t>
      </w:r>
      <w:r>
        <w:tab/>
        <w:t>,</w:t>
      </w:r>
    </w:p>
    <w:p w:rsidR="00FC1D00" w:rsidRDefault="00FC1D00" w:rsidP="00FC1D00">
      <w:pPr>
        <w:pStyle w:val="ac"/>
        <w:spacing w:after="233" w:line="230" w:lineRule="exact"/>
        <w:ind w:left="20"/>
      </w:pPr>
      <w:r>
        <w:t xml:space="preserve">именуемая </w:t>
      </w:r>
      <w:r w:rsidR="00D57501">
        <w:t xml:space="preserve"> </w:t>
      </w:r>
      <w:r>
        <w:t>в дальнейшем</w:t>
      </w:r>
      <w:r>
        <w:rPr>
          <w:rStyle w:val="aff0"/>
        </w:rPr>
        <w:t xml:space="preserve"> «Профильная организация»,</w:t>
      </w:r>
      <w:r>
        <w:t xml:space="preserve"> в лице_________________________________</w:t>
      </w:r>
    </w:p>
    <w:p w:rsidR="00FC1D00" w:rsidRDefault="00FC1D00" w:rsidP="00FC1D00">
      <w:pPr>
        <w:pStyle w:val="ac"/>
        <w:tabs>
          <w:tab w:val="left" w:leader="underscore" w:pos="9313"/>
        </w:tabs>
        <w:spacing w:line="230" w:lineRule="exact"/>
        <w:ind w:left="20"/>
      </w:pPr>
      <w:proofErr w:type="gramStart"/>
      <w:r>
        <w:t>действующего</w:t>
      </w:r>
      <w:proofErr w:type="gramEnd"/>
      <w:r>
        <w:t xml:space="preserve"> на основании</w:t>
      </w:r>
      <w:r>
        <w:tab/>
        <w:t>,</w:t>
      </w:r>
    </w:p>
    <w:p w:rsidR="00FC1D00" w:rsidRDefault="00FC1D00" w:rsidP="00FC1D00">
      <w:pPr>
        <w:pStyle w:val="ac"/>
        <w:spacing w:after="184" w:line="250" w:lineRule="exact"/>
        <w:ind w:left="20" w:right="20"/>
      </w:pPr>
      <w:r>
        <w:t>с другой стороны, именуемые по отдельности</w:t>
      </w:r>
      <w:r>
        <w:rPr>
          <w:rStyle w:val="aff0"/>
        </w:rPr>
        <w:t xml:space="preserve"> «Сторона»,</w:t>
      </w:r>
      <w:r>
        <w:t xml:space="preserve"> а вместе</w:t>
      </w:r>
      <w:r>
        <w:rPr>
          <w:rStyle w:val="aff0"/>
        </w:rPr>
        <w:t xml:space="preserve"> «Стороны»,</w:t>
      </w:r>
      <w:r>
        <w:t xml:space="preserve"> заключи</w:t>
      </w:r>
      <w:r>
        <w:softHyphen/>
        <w:t>ли настоящий Договор о нижеследующем.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3580"/>
      </w:pPr>
      <w:bookmarkStart w:id="12" w:name="bookmark10"/>
      <w:bookmarkStart w:id="13" w:name="_Toc57105196"/>
      <w:r>
        <w:t>1. Предмет Договора</w:t>
      </w:r>
      <w:bookmarkEnd w:id="12"/>
      <w:bookmarkEnd w:id="13"/>
    </w:p>
    <w:p w:rsidR="00FC1D00" w:rsidRDefault="00FC1D00" w:rsidP="00FC1D00">
      <w:pPr>
        <w:pStyle w:val="ac"/>
        <w:widowControl/>
        <w:numPr>
          <w:ilvl w:val="0"/>
          <w:numId w:val="22"/>
        </w:numPr>
        <w:tabs>
          <w:tab w:val="left" w:pos="1153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Предметом настоящего Договора является организация практической подго</w:t>
      </w:r>
      <w:r>
        <w:softHyphen/>
        <w:t xml:space="preserve">товки </w:t>
      </w:r>
      <w:proofErr w:type="gramStart"/>
      <w:r>
        <w:t>обучающихся</w:t>
      </w:r>
      <w:proofErr w:type="gramEnd"/>
      <w:r>
        <w:t xml:space="preserve"> (далее - практическая подготовка).</w:t>
      </w:r>
    </w:p>
    <w:p w:rsidR="00FC1D00" w:rsidRDefault="00FC1D00" w:rsidP="00FC1D00">
      <w:pPr>
        <w:pStyle w:val="ac"/>
        <w:widowControl/>
        <w:numPr>
          <w:ilvl w:val="0"/>
          <w:numId w:val="22"/>
        </w:numPr>
        <w:tabs>
          <w:tab w:val="left" w:pos="115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Образовательная программа (программы), компоненты образовательной про</w:t>
      </w:r>
      <w:r>
        <w:softHyphen/>
        <w:t>граммы, при реализации которых организуется практическая подготовка, количество обу</w:t>
      </w:r>
      <w:r>
        <w:softHyphen/>
        <w:t>чающихся, осваивающих соответствующие компоненты образовательной программы, сроки организации практической подготовки согласуются Сторонами и являются неотъ</w:t>
      </w:r>
      <w:r>
        <w:softHyphen/>
        <w:t>емлемой частью настоящего Договора (приложение 1).</w:t>
      </w:r>
    </w:p>
    <w:p w:rsidR="00FC1D00" w:rsidRDefault="00FC1D00" w:rsidP="00FC1D00">
      <w:pPr>
        <w:pStyle w:val="ac"/>
        <w:widowControl/>
        <w:numPr>
          <w:ilvl w:val="0"/>
          <w:numId w:val="22"/>
        </w:numPr>
        <w:tabs>
          <w:tab w:val="left" w:pos="1177"/>
        </w:tabs>
        <w:autoSpaceDE/>
        <w:autoSpaceDN/>
        <w:adjustRightInd/>
        <w:spacing w:after="180" w:line="245" w:lineRule="exact"/>
        <w:ind w:left="20" w:right="20" w:firstLine="700"/>
        <w:jc w:val="both"/>
      </w:pPr>
      <w:r>
        <w:t>Реализация компонентов образовательной программы, согласованных Сторо</w:t>
      </w:r>
      <w:r>
        <w:softHyphen/>
        <w:t>нами в приложении 1 к настоящему Договору (далее - компоненты образовательной про</w:t>
      </w:r>
      <w:r>
        <w:softHyphen/>
        <w:t>граммы), осуществляется в помещениях Профильной организации, перечень которых со</w:t>
      </w:r>
      <w:r>
        <w:softHyphen/>
        <w:t>гласуется Сторонами и является неотъемлемой частью настоящего Договора (приложе</w:t>
      </w:r>
      <w:r>
        <w:softHyphen/>
        <w:t>ние 2).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2880"/>
      </w:pPr>
      <w:bookmarkStart w:id="14" w:name="bookmark11"/>
      <w:bookmarkStart w:id="15" w:name="_Toc57105197"/>
      <w:r>
        <w:t>2. Права и обязательства Сторон</w:t>
      </w:r>
      <w:bookmarkEnd w:id="14"/>
      <w:bookmarkEnd w:id="15"/>
    </w:p>
    <w:p w:rsidR="00FC1D00" w:rsidRDefault="00FC1D00" w:rsidP="00FC1D00">
      <w:pPr>
        <w:pStyle w:val="ac"/>
        <w:spacing w:line="245" w:lineRule="exact"/>
        <w:ind w:left="20" w:firstLine="700"/>
      </w:pPr>
      <w:r>
        <w:t>2.1. Организация обязана: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37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10 рабочих дней до начала практической подготовки по каждому компоненту образовательной программы представить в Профильную организа</w:t>
      </w:r>
      <w:r>
        <w:softHyphen/>
        <w:t>цию поименные списки обучающихся, осваивающих соответствующие компоненты обра</w:t>
      </w:r>
      <w:r>
        <w:softHyphen/>
        <w:t>зовательной программы посредством практической подготовки;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302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назначить руководителя по практической подготовке от Организации, кото</w:t>
      </w:r>
      <w:r>
        <w:softHyphen/>
        <w:t>рый: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0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1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организует участие обучающихся в выполнении определенных видов работ, свя</w:t>
      </w:r>
      <w:r>
        <w:softHyphen/>
        <w:t>занных с будущей профессиональной деятельностью;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0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0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несет ответственность совместно с ответственным работником Профильной орга</w:t>
      </w:r>
      <w:r>
        <w:softHyphen/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при смене руководителя по практической подготовке в 5-дневный срок сооб</w:t>
      </w:r>
      <w:r>
        <w:softHyphen/>
        <w:t>щить об этом Профильной организации;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установить виды учебной деятельности, практики и иные компоненты обра</w:t>
      </w:r>
      <w:r>
        <w:softHyphen/>
        <w:t>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369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направить обучающихся в Профильную организацию для освоения компо</w:t>
      </w:r>
      <w:r>
        <w:softHyphen/>
        <w:t>нентов образовательной программы в форме практической подготовки.</w:t>
      </w:r>
    </w:p>
    <w:p w:rsidR="00FC1D00" w:rsidRDefault="00FC1D00" w:rsidP="00FC1D00">
      <w:pPr>
        <w:pStyle w:val="ac"/>
        <w:widowControl/>
        <w:numPr>
          <w:ilvl w:val="0"/>
          <w:numId w:val="25"/>
        </w:numPr>
        <w:tabs>
          <w:tab w:val="left" w:pos="1138"/>
        </w:tabs>
        <w:autoSpaceDE/>
        <w:autoSpaceDN/>
        <w:adjustRightInd/>
        <w:spacing w:after="0" w:line="245" w:lineRule="exact"/>
        <w:ind w:left="20" w:firstLine="700"/>
        <w:jc w:val="both"/>
      </w:pPr>
      <w:r>
        <w:t>Профильная организация обязана: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441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</w:t>
      </w:r>
      <w:r>
        <w:softHyphen/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6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lastRenderedPageBreak/>
        <w:t>назначить ответственное лицо, соответствующее требованиям трудового за</w:t>
      </w:r>
      <w:r>
        <w:softHyphen/>
        <w:t>конодательства Российской Федерации о допуске к педагогической деятельности, из чис</w:t>
      </w:r>
      <w:r>
        <w:softHyphen/>
        <w:t>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06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при смене лица, указанного в пункте 2.2.2, в 5-дневный срок сообщить об этом Организации;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</w:t>
      </w:r>
      <w:r>
        <w:softHyphen/>
        <w:t>опасности, правил охраны труда, техники безопасности и санитарно-эпидемиологических правил и гигиенических нормативов;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5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проводить оценку условий труда на рабочих местах, используемых при реа</w:t>
      </w:r>
      <w:r>
        <w:softHyphen/>
        <w:t>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93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 xml:space="preserve">ознакомить </w:t>
      </w:r>
      <w:proofErr w:type="gramStart"/>
      <w:r>
        <w:t>обучающихся</w:t>
      </w:r>
      <w:proofErr w:type="gramEnd"/>
      <w:r>
        <w:t xml:space="preserve"> с правилами внутреннего трудового распорядка Профильной организации;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45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 xml:space="preserve">провести инструктаж обучающихся по охране труда и технике безопасности и осуществлять надзор за соблюдением </w:t>
      </w:r>
      <w:proofErr w:type="gramStart"/>
      <w:r>
        <w:t>обучающимися</w:t>
      </w:r>
      <w:proofErr w:type="gramEnd"/>
      <w:r>
        <w:t xml:space="preserve"> правил техники безопасности;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50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</w:t>
      </w:r>
      <w:r>
        <w:softHyphen/>
        <w:t>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50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 xml:space="preserve">обо всех случаях нарушения </w:t>
      </w:r>
      <w:proofErr w:type="gramStart"/>
      <w:r>
        <w:t>обучающимися</w:t>
      </w:r>
      <w:proofErr w:type="gramEnd"/>
      <w:r>
        <w:t xml:space="preserve"> правил внутреннего распорядка, охраны труда и техники безопасности сообщить руководителю по практической подго</w:t>
      </w:r>
      <w:r>
        <w:softHyphen/>
        <w:t>товке от Организации.</w:t>
      </w:r>
    </w:p>
    <w:p w:rsidR="00FC1D00" w:rsidRDefault="00FC1D00" w:rsidP="00FC1D00">
      <w:pPr>
        <w:pStyle w:val="ac"/>
        <w:widowControl/>
        <w:numPr>
          <w:ilvl w:val="0"/>
          <w:numId w:val="25"/>
        </w:numPr>
        <w:tabs>
          <w:tab w:val="left" w:pos="1147"/>
        </w:tabs>
        <w:autoSpaceDE/>
        <w:autoSpaceDN/>
        <w:adjustRightInd/>
        <w:spacing w:after="0" w:line="245" w:lineRule="exact"/>
        <w:ind w:left="20" w:firstLine="700"/>
        <w:jc w:val="both"/>
      </w:pPr>
      <w:r>
        <w:t>Организация имеет право:</w:t>
      </w:r>
    </w:p>
    <w:p w:rsidR="00FC1D00" w:rsidRDefault="00FC1D00" w:rsidP="00FC1D00">
      <w:pPr>
        <w:pStyle w:val="ac"/>
        <w:widowControl/>
        <w:numPr>
          <w:ilvl w:val="0"/>
          <w:numId w:val="27"/>
        </w:numPr>
        <w:tabs>
          <w:tab w:val="left" w:pos="1350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 xml:space="preserve">осуществлять контроль </w:t>
      </w:r>
      <w:proofErr w:type="gramStart"/>
      <w:r>
        <w:t>соответствия условий реализации компонентов обра</w:t>
      </w:r>
      <w:r>
        <w:softHyphen/>
        <w:t>зовательной программы</w:t>
      </w:r>
      <w:proofErr w:type="gramEnd"/>
      <w:r>
        <w:t xml:space="preserve"> в форме практической подготовки требованиям настоящего Дого</w:t>
      </w:r>
      <w:r>
        <w:softHyphen/>
        <w:t>вора;</w:t>
      </w:r>
    </w:p>
    <w:p w:rsidR="00FC1D00" w:rsidRDefault="00FC1D00" w:rsidP="00FC1D00">
      <w:pPr>
        <w:pStyle w:val="ac"/>
        <w:widowControl/>
        <w:numPr>
          <w:ilvl w:val="0"/>
          <w:numId w:val="27"/>
        </w:numPr>
        <w:tabs>
          <w:tab w:val="left" w:pos="1364"/>
        </w:tabs>
        <w:autoSpaceDE/>
        <w:autoSpaceDN/>
        <w:adjustRightInd/>
        <w:spacing w:after="0" w:line="245" w:lineRule="exact"/>
        <w:ind w:left="20" w:right="20" w:firstLine="700"/>
        <w:jc w:val="both"/>
      </w:pPr>
      <w:proofErr w:type="gramStart"/>
      <w: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</w:t>
      </w:r>
      <w:r>
        <w:softHyphen/>
        <w:t>фессиональной деятельностью.</w:t>
      </w:r>
      <w:proofErr w:type="gramEnd"/>
    </w:p>
    <w:p w:rsidR="00FC1D00" w:rsidRDefault="00FC1D00" w:rsidP="00FC1D00">
      <w:pPr>
        <w:pStyle w:val="ac"/>
        <w:widowControl/>
        <w:numPr>
          <w:ilvl w:val="1"/>
          <w:numId w:val="27"/>
        </w:numPr>
        <w:tabs>
          <w:tab w:val="left" w:pos="1138"/>
        </w:tabs>
        <w:autoSpaceDE/>
        <w:autoSpaceDN/>
        <w:adjustRightInd/>
        <w:spacing w:after="0" w:line="245" w:lineRule="exact"/>
        <w:ind w:left="20" w:firstLine="700"/>
        <w:jc w:val="both"/>
      </w:pPr>
      <w:r>
        <w:t>Профильная организация имеет право:</w:t>
      </w:r>
    </w:p>
    <w:p w:rsidR="00FC1D00" w:rsidRDefault="00FC1D00" w:rsidP="00FC1D00">
      <w:pPr>
        <w:pStyle w:val="ac"/>
        <w:widowControl/>
        <w:numPr>
          <w:ilvl w:val="2"/>
          <w:numId w:val="27"/>
        </w:numPr>
        <w:tabs>
          <w:tab w:val="left" w:pos="1364"/>
        </w:tabs>
        <w:autoSpaceDE/>
        <w:autoSpaceDN/>
        <w:adjustRightInd/>
        <w:spacing w:after="0" w:line="245" w:lineRule="exact"/>
        <w:ind w:left="20" w:right="20" w:firstLine="700"/>
        <w:jc w:val="both"/>
      </w:pPr>
      <w:proofErr w:type="gramStart"/>
      <w:r>
        <w:t>требовать от обучающихся соблюдения правил внутреннего трудового рас</w:t>
      </w:r>
      <w:r>
        <w:softHyphen/>
        <w:t>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</w:t>
      </w:r>
      <w:r>
        <w:softHyphen/>
        <w:t>ции;</w:t>
      </w:r>
      <w:proofErr w:type="gramEnd"/>
    </w:p>
    <w:p w:rsidR="00FC1D00" w:rsidRDefault="00FC1D00" w:rsidP="00FC1D00">
      <w:pPr>
        <w:pStyle w:val="ac"/>
        <w:widowControl/>
        <w:numPr>
          <w:ilvl w:val="2"/>
          <w:numId w:val="27"/>
        </w:numPr>
        <w:tabs>
          <w:tab w:val="left" w:pos="1359"/>
        </w:tabs>
        <w:autoSpaceDE/>
        <w:autoSpaceDN/>
        <w:adjustRightInd/>
        <w:spacing w:after="180" w:line="245" w:lineRule="exact"/>
        <w:ind w:left="20" w:right="20" w:firstLine="700"/>
        <w:jc w:val="both"/>
      </w:pPr>
      <w:r>
        <w:t xml:space="preserve">в случае установления факта нарушения </w:t>
      </w:r>
      <w:proofErr w:type="gramStart"/>
      <w:r>
        <w:t>обучающимися</w:t>
      </w:r>
      <w:proofErr w:type="gramEnd"/>
      <w:r>
        <w:t xml:space="preserve"> своих обязанностей в период организации практической подготовки, режима конфиденциальности приостано</w:t>
      </w:r>
      <w:r>
        <w:softHyphen/>
        <w:t>вить реализацию компонентов образовательной программы в форме практической подго</w:t>
      </w:r>
      <w:r>
        <w:softHyphen/>
        <w:t>товки в отношении конкретного обучающегося.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1320"/>
      </w:pPr>
      <w:bookmarkStart w:id="16" w:name="bookmark12"/>
      <w:bookmarkStart w:id="17" w:name="_Toc57105198"/>
      <w:r>
        <w:t>3. Ответственность Сторон и форс-мажорные обстоятельства</w:t>
      </w:r>
      <w:bookmarkEnd w:id="16"/>
      <w:bookmarkEnd w:id="17"/>
    </w:p>
    <w:p w:rsidR="00FC1D00" w:rsidRDefault="00FC1D00" w:rsidP="00FC1D00">
      <w:pPr>
        <w:pStyle w:val="ac"/>
        <w:spacing w:line="245" w:lineRule="exact"/>
        <w:ind w:left="20" w:right="20" w:firstLine="700"/>
      </w:pPr>
      <w: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за</w:t>
      </w:r>
      <w:r>
        <w:softHyphen/>
        <w:t>конодательством Российской Федерации.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Стороны освобождаются от ответственности за частичное или полное неис</w:t>
      </w:r>
      <w:r>
        <w:softHyphen/>
        <w:t>полнение обязательств по настоящему Договору, если это неисполнение явилось след</w:t>
      </w:r>
      <w:r>
        <w:softHyphen/>
        <w:t>ствием обстоятельств непреодолимой силы, возникших после заключения настоящего До</w:t>
      </w:r>
      <w:r>
        <w:softHyphen/>
        <w:t>говора в результате обстоятель</w:t>
      </w:r>
      <w:proofErr w:type="gramStart"/>
      <w:r>
        <w:t>ств чр</w:t>
      </w:r>
      <w:proofErr w:type="gramEnd"/>
      <w:r>
        <w:t>езвычайного характера, которые Стороны не могли предвидеть или предотвратить.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2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При наступлении обстоятельств, указанных в п. 3.2 настоящего Договора, каждая Сторона должна без промедления известить о них в письменном виде другую Сто</w:t>
      </w:r>
      <w:r>
        <w:softHyphen/>
        <w:t>рону.</w:t>
      </w:r>
    </w:p>
    <w:p w:rsidR="00FC1D00" w:rsidRDefault="00FC1D00" w:rsidP="00FC1D00">
      <w:pPr>
        <w:pStyle w:val="ac"/>
        <w:spacing w:line="245" w:lineRule="exact"/>
        <w:ind w:left="20" w:right="40" w:firstLine="700"/>
      </w:pPr>
      <w:r>
        <w:t>Извещение должно содержать данные о характере обстоятельств, а также офици</w:t>
      </w:r>
      <w:r>
        <w:softHyphen/>
        <w:t>альные документы, удостоверяющие наличие этих обстоятельств и, по возможности, да</w:t>
      </w:r>
      <w:r>
        <w:softHyphen/>
        <w:t>ющие оценку их влияния на возможность исполнения Стороной своих обязательств по настоящему Договору.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2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2"/>
        </w:tabs>
        <w:autoSpaceDE/>
        <w:autoSpaceDN/>
        <w:adjustRightInd/>
        <w:spacing w:after="240" w:line="245" w:lineRule="exact"/>
        <w:ind w:left="20" w:right="40" w:firstLine="700"/>
        <w:jc w:val="both"/>
      </w:pPr>
      <w:r>
        <w:t>Если наступившие обстоятельства, перечисленные в п. 3.2 настоящего Дого</w:t>
      </w:r>
      <w:r>
        <w:softHyphen/>
        <w:t>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</w:t>
      </w:r>
      <w:r>
        <w:softHyphen/>
        <w:t>полнения настоящего Договора.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3220"/>
      </w:pPr>
      <w:bookmarkStart w:id="18" w:name="bookmark13"/>
      <w:bookmarkStart w:id="19" w:name="_Toc57105199"/>
      <w:r>
        <w:t>4. Срок действия Договора</w:t>
      </w:r>
      <w:bookmarkEnd w:id="18"/>
      <w:bookmarkEnd w:id="19"/>
    </w:p>
    <w:p w:rsidR="00FC1D00" w:rsidRDefault="00FC1D00" w:rsidP="00FC1D00">
      <w:pPr>
        <w:pStyle w:val="ac"/>
        <w:tabs>
          <w:tab w:val="left" w:leader="underscore" w:pos="495"/>
          <w:tab w:val="left" w:leader="underscore" w:pos="1815"/>
        </w:tabs>
        <w:spacing w:after="240" w:line="245" w:lineRule="exact"/>
        <w:ind w:left="20" w:right="40" w:firstLine="700"/>
      </w:pPr>
      <w:r>
        <w:t>4.1. Настоящий Договор вступает в силу после его подписания и действует до «</w:t>
      </w:r>
      <w:r>
        <w:tab/>
        <w:t>»</w:t>
      </w:r>
      <w:r>
        <w:tab/>
        <w:t>20_ года.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3000"/>
      </w:pPr>
      <w:bookmarkStart w:id="20" w:name="bookmark14"/>
      <w:bookmarkStart w:id="21" w:name="_Toc57105200"/>
      <w:r>
        <w:t>5. Заключительные положения</w:t>
      </w:r>
      <w:bookmarkEnd w:id="20"/>
      <w:bookmarkEnd w:id="21"/>
    </w:p>
    <w:p w:rsidR="00FC1D00" w:rsidRDefault="00FC1D00" w:rsidP="00FC1D00">
      <w:pPr>
        <w:pStyle w:val="ac"/>
        <w:widowControl/>
        <w:numPr>
          <w:ilvl w:val="1"/>
          <w:numId w:val="28"/>
        </w:numPr>
        <w:tabs>
          <w:tab w:val="left" w:pos="1287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Все споры, возникающие между Сторонами по настоящему Договору, разре</w:t>
      </w:r>
      <w:r>
        <w:softHyphen/>
        <w:t>шаются Сторонами в порядке, установленном законодательством Российской Федерации.</w:t>
      </w:r>
    </w:p>
    <w:p w:rsidR="00FC1D00" w:rsidRDefault="00FC1D00" w:rsidP="00FC1D00">
      <w:pPr>
        <w:pStyle w:val="ac"/>
        <w:widowControl/>
        <w:numPr>
          <w:ilvl w:val="1"/>
          <w:numId w:val="28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lastRenderedPageBreak/>
        <w:t>Изменения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C1D00" w:rsidRDefault="00FC1D00" w:rsidP="00FC1D00">
      <w:pPr>
        <w:pStyle w:val="ac"/>
        <w:widowControl/>
        <w:numPr>
          <w:ilvl w:val="1"/>
          <w:numId w:val="28"/>
        </w:numPr>
        <w:tabs>
          <w:tab w:val="left" w:pos="1292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Настоящий Договор составлен в двух экземплярах, имеющих равную юриди</w:t>
      </w:r>
      <w:r>
        <w:softHyphen/>
        <w:t>ческую силу, по одному для каждой из Сторон.</w:t>
      </w:r>
    </w:p>
    <w:p w:rsidR="00805E49" w:rsidRDefault="00805E49" w:rsidP="00FC1D00">
      <w:pPr>
        <w:pStyle w:val="26"/>
        <w:keepNext/>
        <w:keepLines/>
        <w:shd w:val="clear" w:color="auto" w:fill="auto"/>
        <w:spacing w:after="161" w:line="230" w:lineRule="exact"/>
        <w:ind w:left="2520"/>
      </w:pPr>
      <w:bookmarkStart w:id="22" w:name="_Toc57105201"/>
      <w:bookmarkStart w:id="23" w:name="bookmark15"/>
    </w:p>
    <w:p w:rsidR="00FC1D00" w:rsidRPr="00551D67" w:rsidRDefault="00FC1D00" w:rsidP="00FC1D00">
      <w:pPr>
        <w:pStyle w:val="26"/>
        <w:keepNext/>
        <w:keepLines/>
        <w:shd w:val="clear" w:color="auto" w:fill="auto"/>
        <w:spacing w:after="161" w:line="230" w:lineRule="exact"/>
        <w:ind w:left="2520"/>
        <w:rPr>
          <w:sz w:val="20"/>
          <w:szCs w:val="20"/>
        </w:rPr>
      </w:pPr>
      <w:r>
        <w:t xml:space="preserve">6. </w:t>
      </w:r>
      <w:r w:rsidRPr="00551D67">
        <w:rPr>
          <w:sz w:val="20"/>
          <w:szCs w:val="20"/>
        </w:rPr>
        <w:t>Адреса, реквизиты и подписи Сторон</w:t>
      </w:r>
      <w:bookmarkEnd w:id="22"/>
    </w:p>
    <w:p w:rsidR="00FC1D00" w:rsidRPr="00551D67" w:rsidRDefault="00FC1D00" w:rsidP="00FC1D00">
      <w:pPr>
        <w:widowControl/>
        <w:autoSpaceDE/>
        <w:autoSpaceDN/>
        <w:adjustRightInd/>
        <w:ind w:left="720"/>
        <w:rPr>
          <w:b/>
        </w:rPr>
      </w:pPr>
    </w:p>
    <w:tbl>
      <w:tblPr>
        <w:tblW w:w="9922" w:type="dxa"/>
        <w:tblLook w:val="04A0"/>
      </w:tblPr>
      <w:tblGrid>
        <w:gridCol w:w="4536"/>
        <w:gridCol w:w="5386"/>
      </w:tblGrid>
      <w:tr w:rsidR="00FC1D00" w:rsidRPr="00551D67" w:rsidTr="004919FF">
        <w:trPr>
          <w:trHeight w:val="1558"/>
        </w:trPr>
        <w:tc>
          <w:tcPr>
            <w:tcW w:w="4536" w:type="dxa"/>
            <w:shd w:val="clear" w:color="auto" w:fill="auto"/>
          </w:tcPr>
          <w:p w:rsidR="00FC1D00" w:rsidRPr="00551D67" w:rsidRDefault="00FC1D00" w:rsidP="004919FF">
            <w:pPr>
              <w:widowControl/>
              <w:autoSpaceDE/>
              <w:autoSpaceDN/>
              <w:adjustRightInd/>
              <w:rPr>
                <w:rFonts w:eastAsia="Arial Unicode MS"/>
                <w:b/>
                <w:color w:val="000000"/>
              </w:rPr>
            </w:pPr>
            <w:r w:rsidRPr="00551D67">
              <w:rPr>
                <w:rFonts w:eastAsia="Arial Unicode MS"/>
                <w:b/>
                <w:color w:val="000000"/>
              </w:rPr>
              <w:t xml:space="preserve">Профильная организация: 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__________________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Юридический адрес: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Телефон: __________________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rPr>
                <w:lang w:val="en-US"/>
              </w:rPr>
              <w:t>E</w:t>
            </w:r>
            <w:r w:rsidRPr="00551D67">
              <w:t>-</w:t>
            </w:r>
            <w:proofErr w:type="spellStart"/>
            <w:r w:rsidRPr="00551D67">
              <w:t>mail</w:t>
            </w:r>
            <w:proofErr w:type="spellEnd"/>
            <w:r w:rsidRPr="00551D67">
              <w:t>:__________________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ИНН: __________________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ОГРН: __________________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Должность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_____________________И.О. Фамилия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М.П.</w:t>
            </w:r>
          </w:p>
        </w:tc>
        <w:tc>
          <w:tcPr>
            <w:tcW w:w="5386" w:type="dxa"/>
            <w:shd w:val="clear" w:color="auto" w:fill="auto"/>
          </w:tcPr>
          <w:p w:rsidR="00FC1D00" w:rsidRPr="00551D67" w:rsidRDefault="00FC1D00" w:rsidP="004919FF">
            <w:pPr>
              <w:widowControl/>
              <w:tabs>
                <w:tab w:val="right" w:pos="9354"/>
              </w:tabs>
              <w:autoSpaceDE/>
              <w:autoSpaceDN/>
              <w:adjustRightInd/>
              <w:ind w:right="-2"/>
              <w:jc w:val="both"/>
              <w:rPr>
                <w:b/>
              </w:rPr>
            </w:pPr>
            <w:r w:rsidRPr="00551D67">
              <w:rPr>
                <w:b/>
              </w:rPr>
              <w:t>Организация: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 xml:space="preserve">ФГБОУ </w:t>
            </w:r>
            <w:proofErr w:type="gramStart"/>
            <w:r w:rsidRPr="00551D67">
              <w:t>ВО</w:t>
            </w:r>
            <w:proofErr w:type="gramEnd"/>
            <w:r w:rsidRPr="00551D67">
              <w:t xml:space="preserve"> «Ульяновский государственный университет»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Юридический адрес: 432017, г. Ульяновск, ул. Льва Толстого, д.42</w:t>
            </w:r>
          </w:p>
          <w:p w:rsidR="00FC1D00" w:rsidRPr="00072584" w:rsidRDefault="00FC1D00" w:rsidP="004919FF">
            <w:pPr>
              <w:keepNext/>
              <w:autoSpaceDE/>
              <w:autoSpaceDN/>
              <w:adjustRightInd/>
            </w:pPr>
            <w:r w:rsidRPr="00551D67">
              <w:t xml:space="preserve">Телефон: </w:t>
            </w:r>
            <w:r w:rsidR="00072584" w:rsidRPr="00072584">
              <w:t>+7(8422)410768</w:t>
            </w:r>
          </w:p>
          <w:p w:rsidR="00FC1D00" w:rsidRPr="00072584" w:rsidRDefault="00FC1D00" w:rsidP="004919FF">
            <w:pPr>
              <w:keepNext/>
              <w:autoSpaceDE/>
              <w:autoSpaceDN/>
              <w:adjustRightInd/>
            </w:pPr>
            <w:r w:rsidRPr="00551D67">
              <w:rPr>
                <w:lang w:val="en-US"/>
              </w:rPr>
              <w:t>E</w:t>
            </w:r>
            <w:r w:rsidRPr="00551D67">
              <w:t>-</w:t>
            </w:r>
            <w:proofErr w:type="spellStart"/>
            <w:r w:rsidRPr="00551D67">
              <w:t>mail</w:t>
            </w:r>
            <w:proofErr w:type="spellEnd"/>
            <w:r w:rsidRPr="00551D67">
              <w:t>:</w:t>
            </w:r>
            <w:r w:rsidR="00072584">
              <w:rPr>
                <w:lang w:val="en-US"/>
              </w:rPr>
              <w:t>contact</w:t>
            </w:r>
            <w:r w:rsidR="00072584" w:rsidRPr="00072584">
              <w:t>@</w:t>
            </w:r>
            <w:proofErr w:type="spellStart"/>
            <w:r w:rsidR="00072584">
              <w:rPr>
                <w:lang w:val="en-US"/>
              </w:rPr>
              <w:t>ulsu</w:t>
            </w:r>
            <w:proofErr w:type="spellEnd"/>
            <w:r w:rsidR="00072584" w:rsidRPr="00072584">
              <w:t>.</w:t>
            </w:r>
            <w:proofErr w:type="spellStart"/>
            <w:r w:rsidR="00072584">
              <w:rPr>
                <w:lang w:val="en-US"/>
              </w:rPr>
              <w:t>ru</w:t>
            </w:r>
            <w:proofErr w:type="spellEnd"/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ИНН: 7303017581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ОГРН:1027301162965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</w:p>
          <w:p w:rsidR="005070E4" w:rsidRDefault="005070E4" w:rsidP="004919FF">
            <w:pPr>
              <w:keepNext/>
              <w:autoSpaceDE/>
              <w:autoSpaceDN/>
              <w:adjustRightInd/>
            </w:pPr>
            <w:r>
              <w:t xml:space="preserve">Директор Центра «Карьера» </w:t>
            </w:r>
          </w:p>
          <w:p w:rsidR="00FC1D00" w:rsidRPr="00551D67" w:rsidRDefault="005070E4" w:rsidP="004919FF">
            <w:pPr>
              <w:keepNext/>
              <w:autoSpaceDE/>
              <w:autoSpaceDN/>
              <w:adjustRightInd/>
            </w:pPr>
            <w:r>
              <w:t>учебно-методического управления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 xml:space="preserve">__________________ </w:t>
            </w:r>
            <w:r w:rsidR="005070E4">
              <w:t>Н.В.Лаптев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М.П.</w:t>
            </w:r>
          </w:p>
        </w:tc>
      </w:tr>
      <w:bookmarkEnd w:id="23"/>
    </w:tbl>
    <w:p w:rsidR="00FC1D00" w:rsidRDefault="00FC1D00" w:rsidP="00551D67">
      <w:pPr>
        <w:pStyle w:val="26"/>
        <w:keepNext/>
        <w:keepLines/>
        <w:shd w:val="clear" w:color="auto" w:fill="auto"/>
        <w:spacing w:after="161" w:line="230" w:lineRule="exact"/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2C576C" w:rsidRDefault="002C576C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P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Приложение №</w:t>
      </w:r>
      <w:r w:rsidRPr="00556647">
        <w:rPr>
          <w:b/>
          <w:bCs/>
          <w:color w:val="000000"/>
          <w:sz w:val="24"/>
          <w:szCs w:val="24"/>
        </w:rPr>
        <w:t xml:space="preserve"> 1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b/>
          <w:bCs/>
          <w:color w:val="000000"/>
          <w:sz w:val="24"/>
          <w:szCs w:val="24"/>
        </w:rPr>
        <w:t xml:space="preserve"> ФГБОУ ВО </w:t>
      </w:r>
      <w:r w:rsidRPr="00556647">
        <w:rPr>
          <w:b/>
          <w:bCs/>
          <w:color w:val="000000"/>
          <w:sz w:val="24"/>
          <w:szCs w:val="24"/>
        </w:rPr>
        <w:t>“</w:t>
      </w:r>
      <w:proofErr w:type="spellStart"/>
      <w:r>
        <w:rPr>
          <w:b/>
          <w:bCs/>
          <w:color w:val="000000"/>
          <w:sz w:val="24"/>
          <w:szCs w:val="24"/>
        </w:rPr>
        <w:t>УлГУ</w:t>
      </w:r>
      <w:proofErr w:type="spellEnd"/>
      <w:r w:rsidRPr="00556647">
        <w:rPr>
          <w:b/>
          <w:bCs/>
          <w:color w:val="000000"/>
          <w:sz w:val="24"/>
          <w:szCs w:val="24"/>
        </w:rPr>
        <w:t>”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№___________от____________20___г.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56647">
        <w:rPr>
          <w:bCs/>
          <w:color w:val="000000"/>
          <w:sz w:val="24"/>
          <w:szCs w:val="24"/>
        </w:rPr>
        <w:t xml:space="preserve">        Для организации практической подготовки Ульяновский государственный университет направляет в Профильную организацию </w:t>
      </w:r>
      <w:proofErr w:type="gramStart"/>
      <w:r w:rsidRPr="00556647">
        <w:rPr>
          <w:bCs/>
          <w:color w:val="000000"/>
          <w:sz w:val="24"/>
          <w:szCs w:val="24"/>
        </w:rPr>
        <w:t>обучающихся</w:t>
      </w:r>
      <w:proofErr w:type="gramEnd"/>
      <w:r w:rsidRPr="00556647">
        <w:rPr>
          <w:bCs/>
          <w:color w:val="000000"/>
          <w:sz w:val="24"/>
          <w:szCs w:val="24"/>
        </w:rPr>
        <w:t xml:space="preserve"> по следующим основным образовательным программам:</w:t>
      </w: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650"/>
        <w:gridCol w:w="2013"/>
        <w:gridCol w:w="1445"/>
        <w:gridCol w:w="2038"/>
        <w:gridCol w:w="2373"/>
        <w:gridCol w:w="1675"/>
      </w:tblGrid>
      <w:tr w:rsidR="00BE5998" w:rsidTr="00BE5998">
        <w:tc>
          <w:tcPr>
            <w:tcW w:w="650" w:type="dxa"/>
          </w:tcPr>
          <w:p w:rsidR="00BE5998" w:rsidRPr="00556647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  <w:p w:rsidR="00BE5998" w:rsidRPr="00556647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3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Образовательная программа (код, наименование)</w:t>
            </w:r>
          </w:p>
        </w:tc>
        <w:tc>
          <w:tcPr>
            <w:tcW w:w="144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Курс, форма обучения</w:t>
            </w:r>
          </w:p>
        </w:tc>
        <w:tc>
          <w:tcPr>
            <w:tcW w:w="2038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, осваивающих соответствующие компоненты образовательной программы</w:t>
            </w:r>
          </w:p>
        </w:tc>
        <w:tc>
          <w:tcPr>
            <w:tcW w:w="2373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67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Сроки организации практической подготовки</w:t>
            </w:r>
          </w:p>
        </w:tc>
      </w:tr>
      <w:tr w:rsidR="00BE5998" w:rsidTr="00BE5998">
        <w:tc>
          <w:tcPr>
            <w:tcW w:w="650" w:type="dxa"/>
          </w:tcPr>
          <w:p w:rsidR="00BE5998" w:rsidRPr="00556647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13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556647" w:rsidRP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</w:p>
    <w:p w:rsidR="00556647" w:rsidRP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tbl>
      <w:tblPr>
        <w:tblW w:w="9922" w:type="dxa"/>
        <w:tblLook w:val="04A0"/>
      </w:tblPr>
      <w:tblGrid>
        <w:gridCol w:w="4536"/>
        <w:gridCol w:w="5386"/>
      </w:tblGrid>
      <w:tr w:rsidR="00556647" w:rsidRPr="00556647" w:rsidTr="003958C6">
        <w:trPr>
          <w:trHeight w:val="1558"/>
        </w:trPr>
        <w:tc>
          <w:tcPr>
            <w:tcW w:w="4536" w:type="dxa"/>
            <w:shd w:val="clear" w:color="auto" w:fill="auto"/>
          </w:tcPr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Профильная организация: 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 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Должность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_____________________И.О. Фамилия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86" w:type="dxa"/>
            <w:shd w:val="clear" w:color="auto" w:fill="auto"/>
          </w:tcPr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Организация: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556647">
              <w:rPr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556647">
              <w:rPr>
                <w:bCs/>
                <w:color w:val="000000"/>
                <w:sz w:val="24"/>
                <w:szCs w:val="24"/>
              </w:rPr>
              <w:t xml:space="preserve"> «Ульяновский государственный университет»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 432017, г. Ульяновск, ул. Льва Толстого, д.42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+7(8422)410768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</w:t>
            </w: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contact</w:t>
            </w:r>
            <w:r w:rsidRPr="00556647">
              <w:rPr>
                <w:bCs/>
                <w:color w:val="000000"/>
                <w:sz w:val="24"/>
                <w:szCs w:val="24"/>
              </w:rPr>
              <w:t>@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ulsu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7303017581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ОГРН:1027301162965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A06F60" w:rsidRDefault="005070E4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Директор Центра «Карьера»</w:t>
            </w:r>
          </w:p>
          <w:p w:rsidR="00556647" w:rsidRPr="00556647" w:rsidRDefault="005070E4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учебно-методического управления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070E4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__________________ Н.В.Лаптев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556647" w:rsidRPr="006B0180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 №</w:t>
      </w:r>
      <w:r w:rsidRPr="00556647">
        <w:rPr>
          <w:b/>
          <w:bCs/>
          <w:color w:val="000000"/>
          <w:sz w:val="24"/>
          <w:szCs w:val="24"/>
        </w:rPr>
        <w:t xml:space="preserve"> </w:t>
      </w:r>
      <w:r w:rsidRPr="006B0180">
        <w:rPr>
          <w:b/>
          <w:bCs/>
          <w:color w:val="000000"/>
          <w:sz w:val="24"/>
          <w:szCs w:val="24"/>
        </w:rPr>
        <w:t>2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b/>
          <w:bCs/>
          <w:color w:val="000000"/>
          <w:sz w:val="24"/>
          <w:szCs w:val="24"/>
        </w:rPr>
        <w:t xml:space="preserve"> ФГБОУ ВО </w:t>
      </w:r>
      <w:r w:rsidRPr="00556647">
        <w:rPr>
          <w:b/>
          <w:bCs/>
          <w:color w:val="000000"/>
          <w:sz w:val="24"/>
          <w:szCs w:val="24"/>
        </w:rPr>
        <w:t>“</w:t>
      </w:r>
      <w:proofErr w:type="spellStart"/>
      <w:r>
        <w:rPr>
          <w:b/>
          <w:bCs/>
          <w:color w:val="000000"/>
          <w:sz w:val="24"/>
          <w:szCs w:val="24"/>
        </w:rPr>
        <w:t>УлГУ</w:t>
      </w:r>
      <w:proofErr w:type="spellEnd"/>
      <w:r w:rsidRPr="00556647">
        <w:rPr>
          <w:b/>
          <w:bCs/>
          <w:color w:val="000000"/>
          <w:sz w:val="24"/>
          <w:szCs w:val="24"/>
        </w:rPr>
        <w:t>”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№___________от____________20___г.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56647">
        <w:rPr>
          <w:bCs/>
          <w:color w:val="000000"/>
          <w:sz w:val="24"/>
          <w:szCs w:val="24"/>
        </w:rPr>
        <w:t xml:space="preserve">        </w:t>
      </w:r>
      <w:r w:rsidR="00BE5998">
        <w:rPr>
          <w:bCs/>
          <w:color w:val="000000"/>
          <w:sz w:val="24"/>
          <w:szCs w:val="24"/>
        </w:rP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№1 к настоящему Договору</w:t>
      </w:r>
      <w:r w:rsidR="00BE5998" w:rsidRPr="00BE5998">
        <w:rPr>
          <w:bCs/>
          <w:color w:val="000000"/>
          <w:sz w:val="24"/>
          <w:szCs w:val="24"/>
        </w:rPr>
        <w:t>:</w:t>
      </w: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1129"/>
        <w:gridCol w:w="5245"/>
        <w:gridCol w:w="3820"/>
      </w:tblGrid>
      <w:tr w:rsidR="00BE5998" w:rsidTr="00002C8C">
        <w:tc>
          <w:tcPr>
            <w:tcW w:w="1129" w:type="dxa"/>
          </w:tcPr>
          <w:p w:rsidR="00BE5998" w:rsidRPr="00556647" w:rsidRDefault="00BE5998" w:rsidP="00BE599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  <w:p w:rsidR="00BE5998" w:rsidRDefault="00BE5998" w:rsidP="00BE599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BE5998" w:rsidRPr="00BE5998" w:rsidRDefault="00BE5998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BE5998">
              <w:rPr>
                <w:bCs/>
                <w:color w:val="000000"/>
                <w:sz w:val="24"/>
                <w:szCs w:val="24"/>
              </w:rPr>
              <w:t>омещения</w:t>
            </w:r>
            <w:r>
              <w:rPr>
                <w:bCs/>
                <w:color w:val="000000"/>
                <w:sz w:val="24"/>
                <w:szCs w:val="24"/>
              </w:rPr>
              <w:t xml:space="preserve"> Профильной организации (при необходимости указывается перечень оборудования)</w:t>
            </w:r>
          </w:p>
        </w:tc>
        <w:tc>
          <w:tcPr>
            <w:tcW w:w="3820" w:type="dxa"/>
          </w:tcPr>
          <w:p w:rsidR="00BE5998" w:rsidRPr="00BE5998" w:rsidRDefault="00BE5998" w:rsidP="00BE599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E5998">
              <w:rPr>
                <w:bCs/>
                <w:color w:val="000000"/>
                <w:sz w:val="24"/>
                <w:szCs w:val="24"/>
              </w:rPr>
              <w:t>Адрес местонахождения</w:t>
            </w:r>
            <w:r>
              <w:rPr>
                <w:bCs/>
                <w:color w:val="000000"/>
                <w:sz w:val="24"/>
                <w:szCs w:val="24"/>
              </w:rPr>
              <w:t xml:space="preserve"> помещения</w:t>
            </w:r>
          </w:p>
        </w:tc>
      </w:tr>
      <w:tr w:rsidR="00BE5998" w:rsidTr="00002C8C">
        <w:tc>
          <w:tcPr>
            <w:tcW w:w="1129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56647" w:rsidRDefault="00556647" w:rsidP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tbl>
      <w:tblPr>
        <w:tblW w:w="9922" w:type="dxa"/>
        <w:tblLook w:val="04A0"/>
      </w:tblPr>
      <w:tblGrid>
        <w:gridCol w:w="4536"/>
        <w:gridCol w:w="5386"/>
      </w:tblGrid>
      <w:tr w:rsidR="00556647" w:rsidRPr="00556647" w:rsidTr="003958C6">
        <w:trPr>
          <w:trHeight w:val="1558"/>
        </w:trPr>
        <w:tc>
          <w:tcPr>
            <w:tcW w:w="4536" w:type="dxa"/>
            <w:shd w:val="clear" w:color="auto" w:fill="auto"/>
          </w:tcPr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Профильная организация: 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 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Должность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_____________________И.О. Фамилия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86" w:type="dxa"/>
            <w:shd w:val="clear" w:color="auto" w:fill="auto"/>
          </w:tcPr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Организация: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556647">
              <w:rPr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556647">
              <w:rPr>
                <w:bCs/>
                <w:color w:val="000000"/>
                <w:sz w:val="24"/>
                <w:szCs w:val="24"/>
              </w:rPr>
              <w:t xml:space="preserve"> «Ульяновский государственный университет»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 432017, г. Ульяновск, ул. Льва Толстого, д.42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+7(8422)410768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</w:t>
            </w: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contact</w:t>
            </w:r>
            <w:r w:rsidRPr="00556647">
              <w:rPr>
                <w:bCs/>
                <w:color w:val="000000"/>
                <w:sz w:val="24"/>
                <w:szCs w:val="24"/>
              </w:rPr>
              <w:t>@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ulsu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7303017581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ОГРН:1027301162965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6004B8" w:rsidRDefault="005070E4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Директор Центра «Карьера»</w:t>
            </w:r>
          </w:p>
          <w:p w:rsidR="005070E4" w:rsidRPr="00556647" w:rsidRDefault="006004B8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учебно-методического управления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070E4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__________________ Н.В.Лаптев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556647" w:rsidRP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sectPr w:rsidR="00556647" w:rsidRPr="00556647" w:rsidSect="004442A0">
      <w:footerReference w:type="default" r:id="rId8"/>
      <w:pgSz w:w="11905" w:h="16837"/>
      <w:pgMar w:top="1134" w:right="567" w:bottom="1134" w:left="1134" w:header="567" w:footer="79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FC" w:rsidRDefault="00CA44FC">
      <w:r>
        <w:separator/>
      </w:r>
    </w:p>
  </w:endnote>
  <w:endnote w:type="continuationSeparator" w:id="0">
    <w:p w:rsidR="00CA44FC" w:rsidRDefault="00CA4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3C" w:rsidRPr="00217DAC" w:rsidRDefault="002C576C" w:rsidP="002C576C">
    <w:pPr>
      <w:pStyle w:val="a6"/>
      <w:jc w:val="right"/>
    </w:pPr>
    <w:r>
      <w:t xml:space="preserve">Страница </w:t>
    </w:r>
    <w:r w:rsidR="001F55D9">
      <w:fldChar w:fldCharType="begin"/>
    </w:r>
    <w:r>
      <w:instrText xml:space="preserve"> PAGE   \* MERGEFORMAT </w:instrText>
    </w:r>
    <w:r w:rsidR="001F55D9">
      <w:fldChar w:fldCharType="separate"/>
    </w:r>
    <w:r w:rsidR="00A06F60">
      <w:rPr>
        <w:noProof/>
      </w:rPr>
      <w:t>4</w:t>
    </w:r>
    <w:r w:rsidR="001F55D9">
      <w:fldChar w:fldCharType="end"/>
    </w:r>
    <w:r>
      <w:t xml:space="preserve"> из </w:t>
    </w:r>
    <w:fldSimple w:instr=" NUMPAGES   \* MERGEFORMAT ">
      <w:r w:rsidR="00A06F60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FC" w:rsidRDefault="00CA44FC">
      <w:r>
        <w:separator/>
      </w:r>
    </w:p>
  </w:footnote>
  <w:footnote w:type="continuationSeparator" w:id="0">
    <w:p w:rsidR="00CA44FC" w:rsidRDefault="00CA4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756"/>
        </w:tabs>
        <w:ind w:left="756" w:hanging="39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1"/>
    <w:multiLevelType w:val="multilevel"/>
    <w:tmpl w:val="00000010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5"/>
    <w:multiLevelType w:val="multilevel"/>
    <w:tmpl w:val="0000001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7"/>
    <w:multiLevelType w:val="multilevel"/>
    <w:tmpl w:val="0000001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5B"/>
    <w:multiLevelType w:val="multilevel"/>
    <w:tmpl w:val="000000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61"/>
    <w:multiLevelType w:val="multilevel"/>
    <w:tmpl w:val="0000006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63"/>
    <w:multiLevelType w:val="multilevel"/>
    <w:tmpl w:val="0000006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65"/>
    <w:multiLevelType w:val="multilevel"/>
    <w:tmpl w:val="00000064"/>
    <w:lvl w:ilvl="0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67"/>
    <w:multiLevelType w:val="multilevel"/>
    <w:tmpl w:val="0000006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69"/>
    <w:multiLevelType w:val="multilevel"/>
    <w:tmpl w:val="0000006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6B"/>
    <w:multiLevelType w:val="multilevel"/>
    <w:tmpl w:val="0000006A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6D"/>
    <w:multiLevelType w:val="multilevel"/>
    <w:tmpl w:val="0000006C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683BE6"/>
    <w:multiLevelType w:val="hybridMultilevel"/>
    <w:tmpl w:val="3A16D7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8F2B7C"/>
    <w:multiLevelType w:val="multilevel"/>
    <w:tmpl w:val="EF145D4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7B72D22"/>
    <w:multiLevelType w:val="hybridMultilevel"/>
    <w:tmpl w:val="A894B57E"/>
    <w:lvl w:ilvl="0" w:tplc="7FA69DF6">
      <w:start w:val="1"/>
      <w:numFmt w:val="decimal"/>
      <w:pStyle w:val="a"/>
      <w:lvlText w:val="1.%1.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4"/>
        <w:szCs w:val="24"/>
      </w:rPr>
    </w:lvl>
    <w:lvl w:ilvl="2" w:tplc="0B7E6210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0A114E27"/>
    <w:multiLevelType w:val="hybridMultilevel"/>
    <w:tmpl w:val="C57817CC"/>
    <w:lvl w:ilvl="0" w:tplc="40402B98">
      <w:start w:val="5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1">
    <w:nsid w:val="14AC41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5D34BA0"/>
    <w:multiLevelType w:val="multilevel"/>
    <w:tmpl w:val="9342D1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B35D00"/>
    <w:multiLevelType w:val="hybridMultilevel"/>
    <w:tmpl w:val="E7F4351C"/>
    <w:lvl w:ilvl="0" w:tplc="65C847AC">
      <w:start w:val="1"/>
      <w:numFmt w:val="decimal"/>
      <w:lvlText w:val="2.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964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5B2809"/>
    <w:multiLevelType w:val="hybridMultilevel"/>
    <w:tmpl w:val="14964484"/>
    <w:lvl w:ilvl="0" w:tplc="D6A64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56AD2"/>
    <w:multiLevelType w:val="hybridMultilevel"/>
    <w:tmpl w:val="7BF60362"/>
    <w:lvl w:ilvl="0" w:tplc="04190001">
      <w:start w:val="1"/>
      <w:numFmt w:val="decimal"/>
      <w:lvlText w:val="1.%1."/>
      <w:lvlJc w:val="left"/>
      <w:pPr>
        <w:ind w:left="1440" w:hanging="360"/>
      </w:pPr>
      <w:rPr>
        <w:rFonts w:hint="default"/>
        <w:sz w:val="24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0D51B3"/>
    <w:multiLevelType w:val="hybridMultilevel"/>
    <w:tmpl w:val="7968FC62"/>
    <w:lvl w:ilvl="0" w:tplc="1EB089B6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E016A"/>
    <w:multiLevelType w:val="multilevel"/>
    <w:tmpl w:val="F72E59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9">
    <w:nsid w:val="736D6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26"/>
  </w:num>
  <w:num w:numId="5">
    <w:abstractNumId w:val="25"/>
  </w:num>
  <w:num w:numId="6">
    <w:abstractNumId w:val="17"/>
  </w:num>
  <w:num w:numId="7">
    <w:abstractNumId w:val="27"/>
  </w:num>
  <w:num w:numId="8">
    <w:abstractNumId w:val="29"/>
  </w:num>
  <w:num w:numId="9">
    <w:abstractNumId w:val="21"/>
  </w:num>
  <w:num w:numId="10">
    <w:abstractNumId w:val="24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0"/>
  </w:num>
  <w:num w:numId="20">
    <w:abstractNumId w:val="22"/>
  </w:num>
  <w:num w:numId="21">
    <w:abstractNumId w:val="0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2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9"/>
  <w:drawingGridHorizontalSpacing w:val="10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6C2D88"/>
    <w:rsid w:val="00002C8C"/>
    <w:rsid w:val="00003541"/>
    <w:rsid w:val="00005E21"/>
    <w:rsid w:val="0000689D"/>
    <w:rsid w:val="00006C1F"/>
    <w:rsid w:val="00007B53"/>
    <w:rsid w:val="000100C5"/>
    <w:rsid w:val="00016CE5"/>
    <w:rsid w:val="0002030D"/>
    <w:rsid w:val="00027091"/>
    <w:rsid w:val="00027166"/>
    <w:rsid w:val="00027941"/>
    <w:rsid w:val="00027AB5"/>
    <w:rsid w:val="000302AA"/>
    <w:rsid w:val="00030475"/>
    <w:rsid w:val="00033613"/>
    <w:rsid w:val="000379A6"/>
    <w:rsid w:val="000420AF"/>
    <w:rsid w:val="00045884"/>
    <w:rsid w:val="00045942"/>
    <w:rsid w:val="0004676C"/>
    <w:rsid w:val="00046EB1"/>
    <w:rsid w:val="00052EE0"/>
    <w:rsid w:val="00053876"/>
    <w:rsid w:val="00054DC5"/>
    <w:rsid w:val="00055D54"/>
    <w:rsid w:val="00056D4F"/>
    <w:rsid w:val="00062CED"/>
    <w:rsid w:val="00072584"/>
    <w:rsid w:val="0007291F"/>
    <w:rsid w:val="00075D45"/>
    <w:rsid w:val="00082215"/>
    <w:rsid w:val="00085947"/>
    <w:rsid w:val="000900DB"/>
    <w:rsid w:val="0009041B"/>
    <w:rsid w:val="000931B1"/>
    <w:rsid w:val="000946FE"/>
    <w:rsid w:val="000955F9"/>
    <w:rsid w:val="000957A0"/>
    <w:rsid w:val="0009759D"/>
    <w:rsid w:val="000A0B05"/>
    <w:rsid w:val="000A1309"/>
    <w:rsid w:val="000A1FE5"/>
    <w:rsid w:val="000A371C"/>
    <w:rsid w:val="000B2BD3"/>
    <w:rsid w:val="000B46CD"/>
    <w:rsid w:val="000B71A4"/>
    <w:rsid w:val="000C0171"/>
    <w:rsid w:val="000C2269"/>
    <w:rsid w:val="000C31A7"/>
    <w:rsid w:val="000C3587"/>
    <w:rsid w:val="000C388B"/>
    <w:rsid w:val="000D0CB7"/>
    <w:rsid w:val="000D22E9"/>
    <w:rsid w:val="000D3956"/>
    <w:rsid w:val="000D6421"/>
    <w:rsid w:val="000E1BBB"/>
    <w:rsid w:val="000E2007"/>
    <w:rsid w:val="000E2F6F"/>
    <w:rsid w:val="000E48DC"/>
    <w:rsid w:val="000E7F04"/>
    <w:rsid w:val="000F1684"/>
    <w:rsid w:val="000F1A87"/>
    <w:rsid w:val="000F2530"/>
    <w:rsid w:val="000F42C6"/>
    <w:rsid w:val="000F4CD9"/>
    <w:rsid w:val="0010044A"/>
    <w:rsid w:val="00100828"/>
    <w:rsid w:val="00105C7E"/>
    <w:rsid w:val="0011036B"/>
    <w:rsid w:val="0011479A"/>
    <w:rsid w:val="00122F66"/>
    <w:rsid w:val="00126A40"/>
    <w:rsid w:val="00131C3E"/>
    <w:rsid w:val="0013342F"/>
    <w:rsid w:val="00135EAD"/>
    <w:rsid w:val="001467DA"/>
    <w:rsid w:val="00151673"/>
    <w:rsid w:val="00151E94"/>
    <w:rsid w:val="00153BF2"/>
    <w:rsid w:val="0016210D"/>
    <w:rsid w:val="001632E6"/>
    <w:rsid w:val="00163789"/>
    <w:rsid w:val="00163EE0"/>
    <w:rsid w:val="00166088"/>
    <w:rsid w:val="001664AF"/>
    <w:rsid w:val="0016683E"/>
    <w:rsid w:val="00181551"/>
    <w:rsid w:val="00184467"/>
    <w:rsid w:val="0019673A"/>
    <w:rsid w:val="001A03A2"/>
    <w:rsid w:val="001A046E"/>
    <w:rsid w:val="001A32C1"/>
    <w:rsid w:val="001A4A87"/>
    <w:rsid w:val="001A653A"/>
    <w:rsid w:val="001B621A"/>
    <w:rsid w:val="001B7245"/>
    <w:rsid w:val="001B7489"/>
    <w:rsid w:val="001C3E7D"/>
    <w:rsid w:val="001C4AD0"/>
    <w:rsid w:val="001C66DB"/>
    <w:rsid w:val="001C6F74"/>
    <w:rsid w:val="001C7CA2"/>
    <w:rsid w:val="001D754B"/>
    <w:rsid w:val="001E03C4"/>
    <w:rsid w:val="001E6D6A"/>
    <w:rsid w:val="001F0A48"/>
    <w:rsid w:val="001F44C1"/>
    <w:rsid w:val="001F4C84"/>
    <w:rsid w:val="001F55D9"/>
    <w:rsid w:val="001F5B35"/>
    <w:rsid w:val="00202928"/>
    <w:rsid w:val="00203961"/>
    <w:rsid w:val="00205A60"/>
    <w:rsid w:val="00216907"/>
    <w:rsid w:val="00217DAC"/>
    <w:rsid w:val="00222F9B"/>
    <w:rsid w:val="0022473E"/>
    <w:rsid w:val="002261DC"/>
    <w:rsid w:val="00231B8A"/>
    <w:rsid w:val="00233B5E"/>
    <w:rsid w:val="00235199"/>
    <w:rsid w:val="00235FF1"/>
    <w:rsid w:val="002453E4"/>
    <w:rsid w:val="0024605F"/>
    <w:rsid w:val="00252927"/>
    <w:rsid w:val="00252C89"/>
    <w:rsid w:val="00254413"/>
    <w:rsid w:val="00255E43"/>
    <w:rsid w:val="00261686"/>
    <w:rsid w:val="00265693"/>
    <w:rsid w:val="002656A2"/>
    <w:rsid w:val="002719FE"/>
    <w:rsid w:val="00272331"/>
    <w:rsid w:val="002731B4"/>
    <w:rsid w:val="00282D90"/>
    <w:rsid w:val="00285448"/>
    <w:rsid w:val="00285F0B"/>
    <w:rsid w:val="0028604F"/>
    <w:rsid w:val="00287C2C"/>
    <w:rsid w:val="00291647"/>
    <w:rsid w:val="00294B0C"/>
    <w:rsid w:val="002978BD"/>
    <w:rsid w:val="002A291C"/>
    <w:rsid w:val="002A3792"/>
    <w:rsid w:val="002A5D23"/>
    <w:rsid w:val="002A6F90"/>
    <w:rsid w:val="002B1E96"/>
    <w:rsid w:val="002B1F26"/>
    <w:rsid w:val="002C0E08"/>
    <w:rsid w:val="002C30F3"/>
    <w:rsid w:val="002C5213"/>
    <w:rsid w:val="002C576C"/>
    <w:rsid w:val="002C5A7D"/>
    <w:rsid w:val="002C65EC"/>
    <w:rsid w:val="002C6D79"/>
    <w:rsid w:val="002C79D0"/>
    <w:rsid w:val="002D26A6"/>
    <w:rsid w:val="002D6103"/>
    <w:rsid w:val="002D7B72"/>
    <w:rsid w:val="002E256D"/>
    <w:rsid w:val="002F1FB1"/>
    <w:rsid w:val="002F3057"/>
    <w:rsid w:val="002F363B"/>
    <w:rsid w:val="002F47B5"/>
    <w:rsid w:val="002F5805"/>
    <w:rsid w:val="002F5836"/>
    <w:rsid w:val="002F6EE8"/>
    <w:rsid w:val="00302939"/>
    <w:rsid w:val="003041DA"/>
    <w:rsid w:val="00306378"/>
    <w:rsid w:val="00307E11"/>
    <w:rsid w:val="00311DC8"/>
    <w:rsid w:val="00315D6F"/>
    <w:rsid w:val="00317DBE"/>
    <w:rsid w:val="00320D99"/>
    <w:rsid w:val="0032282E"/>
    <w:rsid w:val="00323FE2"/>
    <w:rsid w:val="00326042"/>
    <w:rsid w:val="00326BA3"/>
    <w:rsid w:val="00330D02"/>
    <w:rsid w:val="00330ECF"/>
    <w:rsid w:val="00331E32"/>
    <w:rsid w:val="00336826"/>
    <w:rsid w:val="00340E50"/>
    <w:rsid w:val="0034264F"/>
    <w:rsid w:val="00343FC6"/>
    <w:rsid w:val="00344C1F"/>
    <w:rsid w:val="003451A8"/>
    <w:rsid w:val="00345DCC"/>
    <w:rsid w:val="00346E43"/>
    <w:rsid w:val="00347C77"/>
    <w:rsid w:val="00356B29"/>
    <w:rsid w:val="00357357"/>
    <w:rsid w:val="00357D03"/>
    <w:rsid w:val="00360ABC"/>
    <w:rsid w:val="00362B31"/>
    <w:rsid w:val="00365D47"/>
    <w:rsid w:val="003668E5"/>
    <w:rsid w:val="0036799A"/>
    <w:rsid w:val="00371740"/>
    <w:rsid w:val="00375928"/>
    <w:rsid w:val="003778E3"/>
    <w:rsid w:val="00381778"/>
    <w:rsid w:val="0038446A"/>
    <w:rsid w:val="00386E61"/>
    <w:rsid w:val="00387925"/>
    <w:rsid w:val="00393316"/>
    <w:rsid w:val="00394A75"/>
    <w:rsid w:val="003A0835"/>
    <w:rsid w:val="003A267D"/>
    <w:rsid w:val="003A7424"/>
    <w:rsid w:val="003B054C"/>
    <w:rsid w:val="003B2724"/>
    <w:rsid w:val="003B4964"/>
    <w:rsid w:val="003B5110"/>
    <w:rsid w:val="003B7553"/>
    <w:rsid w:val="003C0C3D"/>
    <w:rsid w:val="003C0FCB"/>
    <w:rsid w:val="003C1E60"/>
    <w:rsid w:val="003C1EF7"/>
    <w:rsid w:val="003C2D19"/>
    <w:rsid w:val="003C419F"/>
    <w:rsid w:val="003C475C"/>
    <w:rsid w:val="003C65C4"/>
    <w:rsid w:val="003C764A"/>
    <w:rsid w:val="003D04F1"/>
    <w:rsid w:val="003D05F5"/>
    <w:rsid w:val="003D1547"/>
    <w:rsid w:val="003D62FB"/>
    <w:rsid w:val="003D6B53"/>
    <w:rsid w:val="003E17FC"/>
    <w:rsid w:val="003E2559"/>
    <w:rsid w:val="003E3A18"/>
    <w:rsid w:val="003E43DB"/>
    <w:rsid w:val="003E5915"/>
    <w:rsid w:val="003E5BCB"/>
    <w:rsid w:val="003E5E7F"/>
    <w:rsid w:val="003E6799"/>
    <w:rsid w:val="003F0DE7"/>
    <w:rsid w:val="003F1524"/>
    <w:rsid w:val="003F161E"/>
    <w:rsid w:val="003F1A43"/>
    <w:rsid w:val="003F1EE6"/>
    <w:rsid w:val="003F34CB"/>
    <w:rsid w:val="003F4CB9"/>
    <w:rsid w:val="003F4E3D"/>
    <w:rsid w:val="003F77AD"/>
    <w:rsid w:val="00401671"/>
    <w:rsid w:val="00403AEB"/>
    <w:rsid w:val="00412E0E"/>
    <w:rsid w:val="004137E6"/>
    <w:rsid w:val="0041668B"/>
    <w:rsid w:val="00420C8A"/>
    <w:rsid w:val="00421452"/>
    <w:rsid w:val="004216D5"/>
    <w:rsid w:val="00426DDA"/>
    <w:rsid w:val="00427753"/>
    <w:rsid w:val="00431B05"/>
    <w:rsid w:val="00431C9E"/>
    <w:rsid w:val="004375BA"/>
    <w:rsid w:val="00437979"/>
    <w:rsid w:val="0044053E"/>
    <w:rsid w:val="004411B7"/>
    <w:rsid w:val="00441211"/>
    <w:rsid w:val="004419C9"/>
    <w:rsid w:val="00441BCC"/>
    <w:rsid w:val="00442249"/>
    <w:rsid w:val="00442F52"/>
    <w:rsid w:val="004442A0"/>
    <w:rsid w:val="0044580C"/>
    <w:rsid w:val="00447217"/>
    <w:rsid w:val="00447859"/>
    <w:rsid w:val="004504DB"/>
    <w:rsid w:val="00452A40"/>
    <w:rsid w:val="004561A0"/>
    <w:rsid w:val="00456D59"/>
    <w:rsid w:val="004574DD"/>
    <w:rsid w:val="00460109"/>
    <w:rsid w:val="00460E34"/>
    <w:rsid w:val="00462391"/>
    <w:rsid w:val="00463E6A"/>
    <w:rsid w:val="0046467D"/>
    <w:rsid w:val="00464DB3"/>
    <w:rsid w:val="00465D87"/>
    <w:rsid w:val="00466EB3"/>
    <w:rsid w:val="00472273"/>
    <w:rsid w:val="0047579E"/>
    <w:rsid w:val="004758CC"/>
    <w:rsid w:val="004775AD"/>
    <w:rsid w:val="00480107"/>
    <w:rsid w:val="00480419"/>
    <w:rsid w:val="00480A23"/>
    <w:rsid w:val="00480F36"/>
    <w:rsid w:val="00481557"/>
    <w:rsid w:val="004871C2"/>
    <w:rsid w:val="00495D40"/>
    <w:rsid w:val="00496232"/>
    <w:rsid w:val="004A3F72"/>
    <w:rsid w:val="004A4A4C"/>
    <w:rsid w:val="004A4D54"/>
    <w:rsid w:val="004C1A17"/>
    <w:rsid w:val="004C33B0"/>
    <w:rsid w:val="004C59FB"/>
    <w:rsid w:val="004C7146"/>
    <w:rsid w:val="004E07D0"/>
    <w:rsid w:val="004E1275"/>
    <w:rsid w:val="004E12B1"/>
    <w:rsid w:val="004E4A33"/>
    <w:rsid w:val="004E53E4"/>
    <w:rsid w:val="004E565E"/>
    <w:rsid w:val="004E5BBE"/>
    <w:rsid w:val="004E678D"/>
    <w:rsid w:val="004F45C2"/>
    <w:rsid w:val="004F769B"/>
    <w:rsid w:val="00500220"/>
    <w:rsid w:val="0050586E"/>
    <w:rsid w:val="00506681"/>
    <w:rsid w:val="005070E4"/>
    <w:rsid w:val="0051465B"/>
    <w:rsid w:val="005161B0"/>
    <w:rsid w:val="00516B50"/>
    <w:rsid w:val="005222D7"/>
    <w:rsid w:val="00522421"/>
    <w:rsid w:val="00523665"/>
    <w:rsid w:val="005252D8"/>
    <w:rsid w:val="00530A2E"/>
    <w:rsid w:val="00531980"/>
    <w:rsid w:val="00532287"/>
    <w:rsid w:val="005327B1"/>
    <w:rsid w:val="00537518"/>
    <w:rsid w:val="00547E29"/>
    <w:rsid w:val="00550B81"/>
    <w:rsid w:val="00551D67"/>
    <w:rsid w:val="00552C63"/>
    <w:rsid w:val="00555A73"/>
    <w:rsid w:val="00556647"/>
    <w:rsid w:val="00557C33"/>
    <w:rsid w:val="005654DB"/>
    <w:rsid w:val="00565E11"/>
    <w:rsid w:val="0057507E"/>
    <w:rsid w:val="00576C7E"/>
    <w:rsid w:val="005773D4"/>
    <w:rsid w:val="005776C4"/>
    <w:rsid w:val="0057783E"/>
    <w:rsid w:val="00580AA9"/>
    <w:rsid w:val="00582FFE"/>
    <w:rsid w:val="0058319F"/>
    <w:rsid w:val="005832DE"/>
    <w:rsid w:val="00583CF2"/>
    <w:rsid w:val="00592C04"/>
    <w:rsid w:val="00596970"/>
    <w:rsid w:val="005975A9"/>
    <w:rsid w:val="00597D63"/>
    <w:rsid w:val="005A2523"/>
    <w:rsid w:val="005A3C67"/>
    <w:rsid w:val="005A4FB5"/>
    <w:rsid w:val="005A5A57"/>
    <w:rsid w:val="005A6C35"/>
    <w:rsid w:val="005B00E9"/>
    <w:rsid w:val="005B0657"/>
    <w:rsid w:val="005B0FAA"/>
    <w:rsid w:val="005B130B"/>
    <w:rsid w:val="005B1F2E"/>
    <w:rsid w:val="005B313F"/>
    <w:rsid w:val="005B35C7"/>
    <w:rsid w:val="005B4A33"/>
    <w:rsid w:val="005B578F"/>
    <w:rsid w:val="005B61F0"/>
    <w:rsid w:val="005C0661"/>
    <w:rsid w:val="005C29A6"/>
    <w:rsid w:val="005C3DDF"/>
    <w:rsid w:val="005C48C1"/>
    <w:rsid w:val="005C5671"/>
    <w:rsid w:val="005C6571"/>
    <w:rsid w:val="005C6AD9"/>
    <w:rsid w:val="005D5AED"/>
    <w:rsid w:val="005D7E73"/>
    <w:rsid w:val="005E3E3E"/>
    <w:rsid w:val="005F0052"/>
    <w:rsid w:val="005F4511"/>
    <w:rsid w:val="005F4EB3"/>
    <w:rsid w:val="005F70FB"/>
    <w:rsid w:val="006004B8"/>
    <w:rsid w:val="00601D02"/>
    <w:rsid w:val="0060367A"/>
    <w:rsid w:val="00603F89"/>
    <w:rsid w:val="0060559F"/>
    <w:rsid w:val="006067A5"/>
    <w:rsid w:val="00606C7A"/>
    <w:rsid w:val="00610BBC"/>
    <w:rsid w:val="00610BCB"/>
    <w:rsid w:val="00611244"/>
    <w:rsid w:val="00611A9C"/>
    <w:rsid w:val="00611C7A"/>
    <w:rsid w:val="00612E50"/>
    <w:rsid w:val="0061511F"/>
    <w:rsid w:val="00625D9B"/>
    <w:rsid w:val="00627589"/>
    <w:rsid w:val="00636517"/>
    <w:rsid w:val="00636692"/>
    <w:rsid w:val="00637E6A"/>
    <w:rsid w:val="00640B1C"/>
    <w:rsid w:val="00642491"/>
    <w:rsid w:val="0064318E"/>
    <w:rsid w:val="00653B40"/>
    <w:rsid w:val="00660076"/>
    <w:rsid w:val="00660199"/>
    <w:rsid w:val="00661F70"/>
    <w:rsid w:val="00662A31"/>
    <w:rsid w:val="00662C39"/>
    <w:rsid w:val="006644B5"/>
    <w:rsid w:val="00665A7D"/>
    <w:rsid w:val="00670918"/>
    <w:rsid w:val="00670923"/>
    <w:rsid w:val="00670F6B"/>
    <w:rsid w:val="006727DA"/>
    <w:rsid w:val="00673693"/>
    <w:rsid w:val="00677FCB"/>
    <w:rsid w:val="006800AB"/>
    <w:rsid w:val="00681748"/>
    <w:rsid w:val="0068230A"/>
    <w:rsid w:val="00682C7D"/>
    <w:rsid w:val="00685987"/>
    <w:rsid w:val="00685D97"/>
    <w:rsid w:val="00695D4B"/>
    <w:rsid w:val="00697388"/>
    <w:rsid w:val="006A2176"/>
    <w:rsid w:val="006A6E42"/>
    <w:rsid w:val="006B0180"/>
    <w:rsid w:val="006B775B"/>
    <w:rsid w:val="006B7DF9"/>
    <w:rsid w:val="006C1412"/>
    <w:rsid w:val="006C2D88"/>
    <w:rsid w:val="006C3EB4"/>
    <w:rsid w:val="006C4AF2"/>
    <w:rsid w:val="006C6E1F"/>
    <w:rsid w:val="006C73BF"/>
    <w:rsid w:val="006C74D6"/>
    <w:rsid w:val="006C7ACD"/>
    <w:rsid w:val="006D1A8E"/>
    <w:rsid w:val="006D33E4"/>
    <w:rsid w:val="006D4E4D"/>
    <w:rsid w:val="006D521C"/>
    <w:rsid w:val="006D58A5"/>
    <w:rsid w:val="006D68AC"/>
    <w:rsid w:val="006E10AE"/>
    <w:rsid w:val="006E2756"/>
    <w:rsid w:val="006E2F33"/>
    <w:rsid w:val="006E741A"/>
    <w:rsid w:val="006E7E47"/>
    <w:rsid w:val="006F1DB1"/>
    <w:rsid w:val="006F34D7"/>
    <w:rsid w:val="006F4045"/>
    <w:rsid w:val="006F5B5B"/>
    <w:rsid w:val="00701896"/>
    <w:rsid w:val="00703D4C"/>
    <w:rsid w:val="00705A4B"/>
    <w:rsid w:val="00713148"/>
    <w:rsid w:val="0071406D"/>
    <w:rsid w:val="0071514A"/>
    <w:rsid w:val="0072078C"/>
    <w:rsid w:val="0072198B"/>
    <w:rsid w:val="00721FAB"/>
    <w:rsid w:val="00722586"/>
    <w:rsid w:val="00722EF1"/>
    <w:rsid w:val="00726FCF"/>
    <w:rsid w:val="007271D4"/>
    <w:rsid w:val="00730F45"/>
    <w:rsid w:val="0073344F"/>
    <w:rsid w:val="007360AB"/>
    <w:rsid w:val="007417C5"/>
    <w:rsid w:val="00743D57"/>
    <w:rsid w:val="00744B21"/>
    <w:rsid w:val="007464E6"/>
    <w:rsid w:val="00746E4B"/>
    <w:rsid w:val="0075749E"/>
    <w:rsid w:val="00757D60"/>
    <w:rsid w:val="00761200"/>
    <w:rsid w:val="0076496C"/>
    <w:rsid w:val="007710C2"/>
    <w:rsid w:val="0077199E"/>
    <w:rsid w:val="00777404"/>
    <w:rsid w:val="007811D3"/>
    <w:rsid w:val="00781BF1"/>
    <w:rsid w:val="007852D4"/>
    <w:rsid w:val="00794E05"/>
    <w:rsid w:val="00795B3E"/>
    <w:rsid w:val="00797612"/>
    <w:rsid w:val="007A09E7"/>
    <w:rsid w:val="007A3851"/>
    <w:rsid w:val="007B41E6"/>
    <w:rsid w:val="007B6683"/>
    <w:rsid w:val="007C1E57"/>
    <w:rsid w:val="007C2104"/>
    <w:rsid w:val="007C4652"/>
    <w:rsid w:val="007D561B"/>
    <w:rsid w:val="007D64E9"/>
    <w:rsid w:val="007E2466"/>
    <w:rsid w:val="007F033F"/>
    <w:rsid w:val="007F3DA7"/>
    <w:rsid w:val="008020ED"/>
    <w:rsid w:val="008022EF"/>
    <w:rsid w:val="00803597"/>
    <w:rsid w:val="008037B7"/>
    <w:rsid w:val="00804E4A"/>
    <w:rsid w:val="00805E49"/>
    <w:rsid w:val="008067EC"/>
    <w:rsid w:val="00806EF6"/>
    <w:rsid w:val="00807997"/>
    <w:rsid w:val="00811B9B"/>
    <w:rsid w:val="00811E2C"/>
    <w:rsid w:val="00812CC9"/>
    <w:rsid w:val="00814EB3"/>
    <w:rsid w:val="00816F69"/>
    <w:rsid w:val="00817AC5"/>
    <w:rsid w:val="0082181C"/>
    <w:rsid w:val="0082470C"/>
    <w:rsid w:val="00832B1B"/>
    <w:rsid w:val="008345CF"/>
    <w:rsid w:val="00834DAC"/>
    <w:rsid w:val="008401C9"/>
    <w:rsid w:val="00843CC1"/>
    <w:rsid w:val="00843D1D"/>
    <w:rsid w:val="0085109B"/>
    <w:rsid w:val="00851F39"/>
    <w:rsid w:val="008535CE"/>
    <w:rsid w:val="00853A16"/>
    <w:rsid w:val="00854DB4"/>
    <w:rsid w:val="008560A8"/>
    <w:rsid w:val="00860175"/>
    <w:rsid w:val="00866F43"/>
    <w:rsid w:val="00870D3E"/>
    <w:rsid w:val="008728D9"/>
    <w:rsid w:val="00875FAD"/>
    <w:rsid w:val="008764D7"/>
    <w:rsid w:val="008764E6"/>
    <w:rsid w:val="008772B1"/>
    <w:rsid w:val="0088136E"/>
    <w:rsid w:val="008833FA"/>
    <w:rsid w:val="008837BF"/>
    <w:rsid w:val="00887939"/>
    <w:rsid w:val="00890455"/>
    <w:rsid w:val="00892A3B"/>
    <w:rsid w:val="008942E3"/>
    <w:rsid w:val="00896EAC"/>
    <w:rsid w:val="00897552"/>
    <w:rsid w:val="008A2DD9"/>
    <w:rsid w:val="008A6591"/>
    <w:rsid w:val="008A7245"/>
    <w:rsid w:val="008B1134"/>
    <w:rsid w:val="008B5B7D"/>
    <w:rsid w:val="008C170A"/>
    <w:rsid w:val="008C3199"/>
    <w:rsid w:val="008C5483"/>
    <w:rsid w:val="008C5976"/>
    <w:rsid w:val="008D16F8"/>
    <w:rsid w:val="008D2BE9"/>
    <w:rsid w:val="008D749A"/>
    <w:rsid w:val="008E0ED4"/>
    <w:rsid w:val="008E3B0B"/>
    <w:rsid w:val="008E5CDF"/>
    <w:rsid w:val="008F2703"/>
    <w:rsid w:val="008F2B21"/>
    <w:rsid w:val="008F5E23"/>
    <w:rsid w:val="008F7873"/>
    <w:rsid w:val="00900FD8"/>
    <w:rsid w:val="00902B0F"/>
    <w:rsid w:val="0090304C"/>
    <w:rsid w:val="00903808"/>
    <w:rsid w:val="00903D71"/>
    <w:rsid w:val="00904589"/>
    <w:rsid w:val="0090510D"/>
    <w:rsid w:val="009059C7"/>
    <w:rsid w:val="0091359A"/>
    <w:rsid w:val="009144D0"/>
    <w:rsid w:val="00914D9F"/>
    <w:rsid w:val="0091736A"/>
    <w:rsid w:val="00921585"/>
    <w:rsid w:val="00922F06"/>
    <w:rsid w:val="009235D6"/>
    <w:rsid w:val="00926031"/>
    <w:rsid w:val="009261E8"/>
    <w:rsid w:val="00926ADC"/>
    <w:rsid w:val="00927647"/>
    <w:rsid w:val="00935E19"/>
    <w:rsid w:val="00936627"/>
    <w:rsid w:val="00936D28"/>
    <w:rsid w:val="0093710F"/>
    <w:rsid w:val="00937E8B"/>
    <w:rsid w:val="00940004"/>
    <w:rsid w:val="00941F67"/>
    <w:rsid w:val="00951385"/>
    <w:rsid w:val="009549FE"/>
    <w:rsid w:val="009604DE"/>
    <w:rsid w:val="00960649"/>
    <w:rsid w:val="00961F9F"/>
    <w:rsid w:val="00962C48"/>
    <w:rsid w:val="00965713"/>
    <w:rsid w:val="00966DDF"/>
    <w:rsid w:val="00967BC8"/>
    <w:rsid w:val="0097417B"/>
    <w:rsid w:val="009745E4"/>
    <w:rsid w:val="00975993"/>
    <w:rsid w:val="00981B14"/>
    <w:rsid w:val="00982CBC"/>
    <w:rsid w:val="00983B51"/>
    <w:rsid w:val="00987168"/>
    <w:rsid w:val="0098716A"/>
    <w:rsid w:val="0098728F"/>
    <w:rsid w:val="00991BCC"/>
    <w:rsid w:val="00991EA7"/>
    <w:rsid w:val="00992357"/>
    <w:rsid w:val="009927F1"/>
    <w:rsid w:val="00994BDD"/>
    <w:rsid w:val="00997039"/>
    <w:rsid w:val="0099734F"/>
    <w:rsid w:val="009B3D06"/>
    <w:rsid w:val="009B51B2"/>
    <w:rsid w:val="009C03B5"/>
    <w:rsid w:val="009C0A66"/>
    <w:rsid w:val="009C13F4"/>
    <w:rsid w:val="009C4294"/>
    <w:rsid w:val="009C71B5"/>
    <w:rsid w:val="009C733C"/>
    <w:rsid w:val="009D10FE"/>
    <w:rsid w:val="009D1570"/>
    <w:rsid w:val="009D53A8"/>
    <w:rsid w:val="009D63DE"/>
    <w:rsid w:val="009D7D53"/>
    <w:rsid w:val="009E1E97"/>
    <w:rsid w:val="009E203D"/>
    <w:rsid w:val="009E276D"/>
    <w:rsid w:val="009E2BD5"/>
    <w:rsid w:val="009E3F8E"/>
    <w:rsid w:val="009E56E8"/>
    <w:rsid w:val="009F5E4E"/>
    <w:rsid w:val="009F68E8"/>
    <w:rsid w:val="00A00068"/>
    <w:rsid w:val="00A00C74"/>
    <w:rsid w:val="00A01152"/>
    <w:rsid w:val="00A02374"/>
    <w:rsid w:val="00A06F60"/>
    <w:rsid w:val="00A11782"/>
    <w:rsid w:val="00A12B15"/>
    <w:rsid w:val="00A1446C"/>
    <w:rsid w:val="00A17262"/>
    <w:rsid w:val="00A17F63"/>
    <w:rsid w:val="00A2127D"/>
    <w:rsid w:val="00A21290"/>
    <w:rsid w:val="00A214DB"/>
    <w:rsid w:val="00A240DD"/>
    <w:rsid w:val="00A30903"/>
    <w:rsid w:val="00A31C2A"/>
    <w:rsid w:val="00A32018"/>
    <w:rsid w:val="00A34D5F"/>
    <w:rsid w:val="00A35D73"/>
    <w:rsid w:val="00A36429"/>
    <w:rsid w:val="00A36DD7"/>
    <w:rsid w:val="00A377D4"/>
    <w:rsid w:val="00A37B0E"/>
    <w:rsid w:val="00A451E5"/>
    <w:rsid w:val="00A45773"/>
    <w:rsid w:val="00A45841"/>
    <w:rsid w:val="00A51684"/>
    <w:rsid w:val="00A521F3"/>
    <w:rsid w:val="00A55A8B"/>
    <w:rsid w:val="00A55FB1"/>
    <w:rsid w:val="00A57BEB"/>
    <w:rsid w:val="00A6030C"/>
    <w:rsid w:val="00A6030E"/>
    <w:rsid w:val="00A60A06"/>
    <w:rsid w:val="00A63C45"/>
    <w:rsid w:val="00A67214"/>
    <w:rsid w:val="00A70C57"/>
    <w:rsid w:val="00A712A7"/>
    <w:rsid w:val="00A7424C"/>
    <w:rsid w:val="00A7448B"/>
    <w:rsid w:val="00A751FA"/>
    <w:rsid w:val="00A75A5D"/>
    <w:rsid w:val="00A76F69"/>
    <w:rsid w:val="00A77F2E"/>
    <w:rsid w:val="00A80AF8"/>
    <w:rsid w:val="00A8369F"/>
    <w:rsid w:val="00A84431"/>
    <w:rsid w:val="00A8466D"/>
    <w:rsid w:val="00A85338"/>
    <w:rsid w:val="00A86805"/>
    <w:rsid w:val="00A869DC"/>
    <w:rsid w:val="00A87747"/>
    <w:rsid w:val="00A9085C"/>
    <w:rsid w:val="00A938B4"/>
    <w:rsid w:val="00A94006"/>
    <w:rsid w:val="00A95B67"/>
    <w:rsid w:val="00A96618"/>
    <w:rsid w:val="00AA2221"/>
    <w:rsid w:val="00AA5E24"/>
    <w:rsid w:val="00AA63D8"/>
    <w:rsid w:val="00AB3FA3"/>
    <w:rsid w:val="00AB45A2"/>
    <w:rsid w:val="00AB72A9"/>
    <w:rsid w:val="00AC27EA"/>
    <w:rsid w:val="00AC29C1"/>
    <w:rsid w:val="00AC5023"/>
    <w:rsid w:val="00AC538B"/>
    <w:rsid w:val="00AD61F5"/>
    <w:rsid w:val="00AD7928"/>
    <w:rsid w:val="00AE164F"/>
    <w:rsid w:val="00AE621A"/>
    <w:rsid w:val="00AF06AC"/>
    <w:rsid w:val="00AF0DBA"/>
    <w:rsid w:val="00AF1125"/>
    <w:rsid w:val="00AF1C93"/>
    <w:rsid w:val="00AF7685"/>
    <w:rsid w:val="00AF777C"/>
    <w:rsid w:val="00B026EB"/>
    <w:rsid w:val="00B0444C"/>
    <w:rsid w:val="00B06534"/>
    <w:rsid w:val="00B11B0D"/>
    <w:rsid w:val="00B1283A"/>
    <w:rsid w:val="00B14F25"/>
    <w:rsid w:val="00B20226"/>
    <w:rsid w:val="00B22337"/>
    <w:rsid w:val="00B23028"/>
    <w:rsid w:val="00B262C1"/>
    <w:rsid w:val="00B33665"/>
    <w:rsid w:val="00B4306B"/>
    <w:rsid w:val="00B435A1"/>
    <w:rsid w:val="00B50EC1"/>
    <w:rsid w:val="00B51892"/>
    <w:rsid w:val="00B52BE4"/>
    <w:rsid w:val="00B53797"/>
    <w:rsid w:val="00B57354"/>
    <w:rsid w:val="00B5760F"/>
    <w:rsid w:val="00B6468F"/>
    <w:rsid w:val="00B65499"/>
    <w:rsid w:val="00B67694"/>
    <w:rsid w:val="00B7049C"/>
    <w:rsid w:val="00B72BFC"/>
    <w:rsid w:val="00B73E61"/>
    <w:rsid w:val="00B753F1"/>
    <w:rsid w:val="00B77015"/>
    <w:rsid w:val="00B808D5"/>
    <w:rsid w:val="00B8122E"/>
    <w:rsid w:val="00B818CB"/>
    <w:rsid w:val="00B81DC1"/>
    <w:rsid w:val="00B85173"/>
    <w:rsid w:val="00B87EA5"/>
    <w:rsid w:val="00B87F44"/>
    <w:rsid w:val="00B91EE8"/>
    <w:rsid w:val="00B95423"/>
    <w:rsid w:val="00B95427"/>
    <w:rsid w:val="00B9592D"/>
    <w:rsid w:val="00B95C47"/>
    <w:rsid w:val="00B96B19"/>
    <w:rsid w:val="00B9774B"/>
    <w:rsid w:val="00BA18A8"/>
    <w:rsid w:val="00BA1F7F"/>
    <w:rsid w:val="00BA207B"/>
    <w:rsid w:val="00BA68DB"/>
    <w:rsid w:val="00BA77E0"/>
    <w:rsid w:val="00BB1868"/>
    <w:rsid w:val="00BB2D34"/>
    <w:rsid w:val="00BC2CC5"/>
    <w:rsid w:val="00BC6148"/>
    <w:rsid w:val="00BD4047"/>
    <w:rsid w:val="00BD42A8"/>
    <w:rsid w:val="00BD6EBE"/>
    <w:rsid w:val="00BE17D5"/>
    <w:rsid w:val="00BE2428"/>
    <w:rsid w:val="00BE30FD"/>
    <w:rsid w:val="00BE3FEF"/>
    <w:rsid w:val="00BE5998"/>
    <w:rsid w:val="00BF4CE4"/>
    <w:rsid w:val="00BF6232"/>
    <w:rsid w:val="00C002BA"/>
    <w:rsid w:val="00C003C5"/>
    <w:rsid w:val="00C005C5"/>
    <w:rsid w:val="00C01282"/>
    <w:rsid w:val="00C0251C"/>
    <w:rsid w:val="00C05D32"/>
    <w:rsid w:val="00C07CED"/>
    <w:rsid w:val="00C1004D"/>
    <w:rsid w:val="00C101B2"/>
    <w:rsid w:val="00C111CF"/>
    <w:rsid w:val="00C139B4"/>
    <w:rsid w:val="00C166C8"/>
    <w:rsid w:val="00C21806"/>
    <w:rsid w:val="00C31014"/>
    <w:rsid w:val="00C351D9"/>
    <w:rsid w:val="00C3563C"/>
    <w:rsid w:val="00C40061"/>
    <w:rsid w:val="00C420FD"/>
    <w:rsid w:val="00C43559"/>
    <w:rsid w:val="00C4610D"/>
    <w:rsid w:val="00C467B9"/>
    <w:rsid w:val="00C55491"/>
    <w:rsid w:val="00C55F89"/>
    <w:rsid w:val="00C57442"/>
    <w:rsid w:val="00C57817"/>
    <w:rsid w:val="00C612B6"/>
    <w:rsid w:val="00C6310A"/>
    <w:rsid w:val="00C64793"/>
    <w:rsid w:val="00C67D75"/>
    <w:rsid w:val="00C71BD0"/>
    <w:rsid w:val="00C73EAB"/>
    <w:rsid w:val="00C74BE4"/>
    <w:rsid w:val="00C770C4"/>
    <w:rsid w:val="00C806C7"/>
    <w:rsid w:val="00C81303"/>
    <w:rsid w:val="00C816C0"/>
    <w:rsid w:val="00C844B0"/>
    <w:rsid w:val="00C845B6"/>
    <w:rsid w:val="00C9205C"/>
    <w:rsid w:val="00C9307E"/>
    <w:rsid w:val="00C96683"/>
    <w:rsid w:val="00CA2F20"/>
    <w:rsid w:val="00CA3482"/>
    <w:rsid w:val="00CA44FC"/>
    <w:rsid w:val="00CA6CE2"/>
    <w:rsid w:val="00CB2C87"/>
    <w:rsid w:val="00CB5B39"/>
    <w:rsid w:val="00CB6561"/>
    <w:rsid w:val="00CB7C0D"/>
    <w:rsid w:val="00CB7E81"/>
    <w:rsid w:val="00CC0661"/>
    <w:rsid w:val="00CC151B"/>
    <w:rsid w:val="00CC2C59"/>
    <w:rsid w:val="00CC5DA4"/>
    <w:rsid w:val="00CD1067"/>
    <w:rsid w:val="00CD5243"/>
    <w:rsid w:val="00CE04D8"/>
    <w:rsid w:val="00CE7DD8"/>
    <w:rsid w:val="00CF5944"/>
    <w:rsid w:val="00CF6901"/>
    <w:rsid w:val="00CF7ED3"/>
    <w:rsid w:val="00D04745"/>
    <w:rsid w:val="00D13F65"/>
    <w:rsid w:val="00D239CD"/>
    <w:rsid w:val="00D23F25"/>
    <w:rsid w:val="00D24C84"/>
    <w:rsid w:val="00D25A5D"/>
    <w:rsid w:val="00D261FE"/>
    <w:rsid w:val="00D26A22"/>
    <w:rsid w:val="00D26C9C"/>
    <w:rsid w:val="00D2720C"/>
    <w:rsid w:val="00D275DF"/>
    <w:rsid w:val="00D27653"/>
    <w:rsid w:val="00D33DF0"/>
    <w:rsid w:val="00D34D3A"/>
    <w:rsid w:val="00D50D7F"/>
    <w:rsid w:val="00D530C3"/>
    <w:rsid w:val="00D54A29"/>
    <w:rsid w:val="00D5518A"/>
    <w:rsid w:val="00D55264"/>
    <w:rsid w:val="00D5598B"/>
    <w:rsid w:val="00D57501"/>
    <w:rsid w:val="00D6144C"/>
    <w:rsid w:val="00D62354"/>
    <w:rsid w:val="00D64DC1"/>
    <w:rsid w:val="00D702A1"/>
    <w:rsid w:val="00D704FA"/>
    <w:rsid w:val="00D716A8"/>
    <w:rsid w:val="00D728BC"/>
    <w:rsid w:val="00D7702A"/>
    <w:rsid w:val="00D77629"/>
    <w:rsid w:val="00D81ECB"/>
    <w:rsid w:val="00D9385B"/>
    <w:rsid w:val="00D95D43"/>
    <w:rsid w:val="00D966B1"/>
    <w:rsid w:val="00DA0535"/>
    <w:rsid w:val="00DA1B20"/>
    <w:rsid w:val="00DA20BC"/>
    <w:rsid w:val="00DA22E4"/>
    <w:rsid w:val="00DA66EB"/>
    <w:rsid w:val="00DB1D95"/>
    <w:rsid w:val="00DB3A63"/>
    <w:rsid w:val="00DB3DDA"/>
    <w:rsid w:val="00DB4656"/>
    <w:rsid w:val="00DB51ED"/>
    <w:rsid w:val="00DB5C3D"/>
    <w:rsid w:val="00DB5EAC"/>
    <w:rsid w:val="00DB626F"/>
    <w:rsid w:val="00DC1B8A"/>
    <w:rsid w:val="00DC4800"/>
    <w:rsid w:val="00DC5ED2"/>
    <w:rsid w:val="00DC6A9D"/>
    <w:rsid w:val="00DC700E"/>
    <w:rsid w:val="00DC784D"/>
    <w:rsid w:val="00DD0926"/>
    <w:rsid w:val="00DD0937"/>
    <w:rsid w:val="00DD290B"/>
    <w:rsid w:val="00DD43F6"/>
    <w:rsid w:val="00DD77BD"/>
    <w:rsid w:val="00DE0CCC"/>
    <w:rsid w:val="00DE14BD"/>
    <w:rsid w:val="00DE3398"/>
    <w:rsid w:val="00DE6C0C"/>
    <w:rsid w:val="00DE73EE"/>
    <w:rsid w:val="00DF2142"/>
    <w:rsid w:val="00DF222E"/>
    <w:rsid w:val="00DF2B36"/>
    <w:rsid w:val="00DF2D75"/>
    <w:rsid w:val="00DF34F4"/>
    <w:rsid w:val="00DF40B9"/>
    <w:rsid w:val="00DF460F"/>
    <w:rsid w:val="00DF5519"/>
    <w:rsid w:val="00DF5D66"/>
    <w:rsid w:val="00DF7049"/>
    <w:rsid w:val="00E00512"/>
    <w:rsid w:val="00E010A7"/>
    <w:rsid w:val="00E02357"/>
    <w:rsid w:val="00E038C4"/>
    <w:rsid w:val="00E04024"/>
    <w:rsid w:val="00E04B01"/>
    <w:rsid w:val="00E0760E"/>
    <w:rsid w:val="00E07668"/>
    <w:rsid w:val="00E114B2"/>
    <w:rsid w:val="00E15EB3"/>
    <w:rsid w:val="00E15F2A"/>
    <w:rsid w:val="00E16B03"/>
    <w:rsid w:val="00E174EE"/>
    <w:rsid w:val="00E20250"/>
    <w:rsid w:val="00E207DE"/>
    <w:rsid w:val="00E2105E"/>
    <w:rsid w:val="00E21952"/>
    <w:rsid w:val="00E22055"/>
    <w:rsid w:val="00E2273F"/>
    <w:rsid w:val="00E22A60"/>
    <w:rsid w:val="00E235FF"/>
    <w:rsid w:val="00E25F91"/>
    <w:rsid w:val="00E27153"/>
    <w:rsid w:val="00E30407"/>
    <w:rsid w:val="00E31118"/>
    <w:rsid w:val="00E32F5E"/>
    <w:rsid w:val="00E34BB1"/>
    <w:rsid w:val="00E35596"/>
    <w:rsid w:val="00E41849"/>
    <w:rsid w:val="00E458A9"/>
    <w:rsid w:val="00E511CA"/>
    <w:rsid w:val="00E5151E"/>
    <w:rsid w:val="00E51641"/>
    <w:rsid w:val="00E52DFD"/>
    <w:rsid w:val="00E5458F"/>
    <w:rsid w:val="00E555D1"/>
    <w:rsid w:val="00E55ED6"/>
    <w:rsid w:val="00E60DCD"/>
    <w:rsid w:val="00E6202F"/>
    <w:rsid w:val="00E63B53"/>
    <w:rsid w:val="00E65532"/>
    <w:rsid w:val="00E66D3C"/>
    <w:rsid w:val="00E6722E"/>
    <w:rsid w:val="00E71567"/>
    <w:rsid w:val="00E7468A"/>
    <w:rsid w:val="00E7488F"/>
    <w:rsid w:val="00E8216D"/>
    <w:rsid w:val="00E9072C"/>
    <w:rsid w:val="00E9455A"/>
    <w:rsid w:val="00EA0409"/>
    <w:rsid w:val="00EA642D"/>
    <w:rsid w:val="00EB0176"/>
    <w:rsid w:val="00EC010C"/>
    <w:rsid w:val="00EC0E26"/>
    <w:rsid w:val="00EC10DD"/>
    <w:rsid w:val="00EC115A"/>
    <w:rsid w:val="00EC1831"/>
    <w:rsid w:val="00EC2D27"/>
    <w:rsid w:val="00EC4432"/>
    <w:rsid w:val="00EC5400"/>
    <w:rsid w:val="00EC6CE8"/>
    <w:rsid w:val="00EC7204"/>
    <w:rsid w:val="00ED00E7"/>
    <w:rsid w:val="00ED1230"/>
    <w:rsid w:val="00ED1756"/>
    <w:rsid w:val="00ED3DA6"/>
    <w:rsid w:val="00ED54FF"/>
    <w:rsid w:val="00ED5DA7"/>
    <w:rsid w:val="00ED68DC"/>
    <w:rsid w:val="00EE0B3C"/>
    <w:rsid w:val="00EE1747"/>
    <w:rsid w:val="00EE7738"/>
    <w:rsid w:val="00EF3248"/>
    <w:rsid w:val="00F02C81"/>
    <w:rsid w:val="00F031E3"/>
    <w:rsid w:val="00F06CED"/>
    <w:rsid w:val="00F07C4C"/>
    <w:rsid w:val="00F12540"/>
    <w:rsid w:val="00F128B4"/>
    <w:rsid w:val="00F13357"/>
    <w:rsid w:val="00F139ED"/>
    <w:rsid w:val="00F13F8F"/>
    <w:rsid w:val="00F148CB"/>
    <w:rsid w:val="00F15DAA"/>
    <w:rsid w:val="00F21AE4"/>
    <w:rsid w:val="00F243EA"/>
    <w:rsid w:val="00F26821"/>
    <w:rsid w:val="00F27BE4"/>
    <w:rsid w:val="00F30310"/>
    <w:rsid w:val="00F3059F"/>
    <w:rsid w:val="00F338D0"/>
    <w:rsid w:val="00F35E2C"/>
    <w:rsid w:val="00F36E87"/>
    <w:rsid w:val="00F40057"/>
    <w:rsid w:val="00F42F78"/>
    <w:rsid w:val="00F45893"/>
    <w:rsid w:val="00F5156D"/>
    <w:rsid w:val="00F5299E"/>
    <w:rsid w:val="00F52A40"/>
    <w:rsid w:val="00F54BD6"/>
    <w:rsid w:val="00F56426"/>
    <w:rsid w:val="00F57A89"/>
    <w:rsid w:val="00F6472B"/>
    <w:rsid w:val="00F71400"/>
    <w:rsid w:val="00F71817"/>
    <w:rsid w:val="00F72BB1"/>
    <w:rsid w:val="00F737E8"/>
    <w:rsid w:val="00F76A39"/>
    <w:rsid w:val="00F77124"/>
    <w:rsid w:val="00F80584"/>
    <w:rsid w:val="00F80893"/>
    <w:rsid w:val="00F845A1"/>
    <w:rsid w:val="00F86F44"/>
    <w:rsid w:val="00F87978"/>
    <w:rsid w:val="00F955A0"/>
    <w:rsid w:val="00F97C17"/>
    <w:rsid w:val="00FA16CB"/>
    <w:rsid w:val="00FA16F4"/>
    <w:rsid w:val="00FA2B8A"/>
    <w:rsid w:val="00FA7D0E"/>
    <w:rsid w:val="00FB5A45"/>
    <w:rsid w:val="00FC1D00"/>
    <w:rsid w:val="00FC35B2"/>
    <w:rsid w:val="00FD4419"/>
    <w:rsid w:val="00FD597B"/>
    <w:rsid w:val="00FE289F"/>
    <w:rsid w:val="00FE2B08"/>
    <w:rsid w:val="00FE4CED"/>
    <w:rsid w:val="00FE676C"/>
    <w:rsid w:val="00FE68A2"/>
    <w:rsid w:val="00FF1091"/>
    <w:rsid w:val="00FF400F"/>
    <w:rsid w:val="00FF577C"/>
    <w:rsid w:val="00FF6167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3F89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E60DCD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52DF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03F89"/>
    <w:pPr>
      <w:keepNext/>
      <w:widowControl/>
      <w:numPr>
        <w:ilvl w:val="2"/>
        <w:numId w:val="2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D524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D524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D524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D5243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CD5243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CD524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03F8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03F8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03F89"/>
  </w:style>
  <w:style w:type="paragraph" w:styleId="a9">
    <w:name w:val="footnote text"/>
    <w:basedOn w:val="a0"/>
    <w:semiHidden/>
    <w:rsid w:val="003F4CB9"/>
  </w:style>
  <w:style w:type="character" w:styleId="aa">
    <w:name w:val="footnote reference"/>
    <w:semiHidden/>
    <w:rsid w:val="003F4CB9"/>
    <w:rPr>
      <w:vertAlign w:val="superscript"/>
    </w:rPr>
  </w:style>
  <w:style w:type="paragraph" w:styleId="ab">
    <w:name w:val="Body Text Indent"/>
    <w:basedOn w:val="a0"/>
    <w:rsid w:val="00A80AF8"/>
    <w:pPr>
      <w:widowControl/>
      <w:autoSpaceDE/>
      <w:autoSpaceDN/>
      <w:adjustRightInd/>
      <w:spacing w:before="60" w:after="120"/>
      <w:ind w:left="283"/>
    </w:pPr>
    <w:rPr>
      <w:sz w:val="24"/>
      <w:szCs w:val="24"/>
    </w:rPr>
  </w:style>
  <w:style w:type="paragraph" w:styleId="ac">
    <w:name w:val="Body Text"/>
    <w:basedOn w:val="a0"/>
    <w:link w:val="ad"/>
    <w:rsid w:val="00E52DFD"/>
    <w:pPr>
      <w:spacing w:after="120"/>
    </w:pPr>
  </w:style>
  <w:style w:type="paragraph" w:styleId="21">
    <w:name w:val="Body Text 2"/>
    <w:basedOn w:val="a0"/>
    <w:link w:val="22"/>
    <w:rsid w:val="00E52DFD"/>
    <w:pPr>
      <w:spacing w:after="120" w:line="480" w:lineRule="auto"/>
    </w:pPr>
  </w:style>
  <w:style w:type="paragraph" w:styleId="ae">
    <w:name w:val="Title"/>
    <w:basedOn w:val="a0"/>
    <w:qFormat/>
    <w:rsid w:val="00E52DFD"/>
    <w:pPr>
      <w:widowControl/>
      <w:autoSpaceDE/>
      <w:autoSpaceDN/>
      <w:adjustRightInd/>
      <w:jc w:val="center"/>
    </w:pPr>
    <w:rPr>
      <w:sz w:val="24"/>
    </w:rPr>
  </w:style>
  <w:style w:type="paragraph" w:styleId="30">
    <w:name w:val="toc 3"/>
    <w:basedOn w:val="a0"/>
    <w:next w:val="a0"/>
    <w:autoRedefine/>
    <w:uiPriority w:val="39"/>
    <w:qFormat/>
    <w:rsid w:val="005327B1"/>
    <w:pPr>
      <w:tabs>
        <w:tab w:val="left" w:pos="360"/>
        <w:tab w:val="right" w:leader="dot" w:pos="9326"/>
      </w:tabs>
      <w:jc w:val="both"/>
    </w:pPr>
    <w:rPr>
      <w:b/>
      <w:noProof/>
      <w:sz w:val="16"/>
      <w:szCs w:val="16"/>
    </w:rPr>
  </w:style>
  <w:style w:type="paragraph" w:styleId="11">
    <w:name w:val="toc 1"/>
    <w:basedOn w:val="a0"/>
    <w:next w:val="a0"/>
    <w:autoRedefine/>
    <w:uiPriority w:val="39"/>
    <w:qFormat/>
    <w:rsid w:val="00085947"/>
    <w:pPr>
      <w:tabs>
        <w:tab w:val="left" w:pos="540"/>
        <w:tab w:val="right" w:leader="dot" w:pos="9326"/>
      </w:tabs>
      <w:jc w:val="both"/>
    </w:pPr>
    <w:rPr>
      <w:b/>
      <w:noProof/>
      <w:sz w:val="24"/>
      <w:szCs w:val="24"/>
    </w:rPr>
  </w:style>
  <w:style w:type="paragraph" w:styleId="23">
    <w:name w:val="toc 2"/>
    <w:basedOn w:val="a0"/>
    <w:next w:val="a0"/>
    <w:autoRedefine/>
    <w:uiPriority w:val="39"/>
    <w:qFormat/>
    <w:rsid w:val="003A7424"/>
    <w:pPr>
      <w:tabs>
        <w:tab w:val="left" w:pos="720"/>
        <w:tab w:val="right" w:leader="dot" w:pos="9326"/>
      </w:tabs>
      <w:ind w:left="200"/>
      <w:jc w:val="both"/>
    </w:pPr>
    <w:rPr>
      <w:noProof/>
      <w:sz w:val="24"/>
      <w:szCs w:val="24"/>
    </w:rPr>
  </w:style>
  <w:style w:type="character" w:styleId="af">
    <w:name w:val="Hyperlink"/>
    <w:uiPriority w:val="99"/>
    <w:rsid w:val="00EC1831"/>
    <w:rPr>
      <w:color w:val="0000FF"/>
      <w:u w:val="single"/>
    </w:rPr>
  </w:style>
  <w:style w:type="paragraph" w:styleId="af0">
    <w:name w:val="Balloon Text"/>
    <w:basedOn w:val="a0"/>
    <w:semiHidden/>
    <w:rsid w:val="001A03A2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E2025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Центр"/>
    <w:basedOn w:val="a0"/>
    <w:rsid w:val="009604DE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f3">
    <w:name w:val="Письмо"/>
    <w:basedOn w:val="a0"/>
    <w:rsid w:val="009604DE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customStyle="1" w:styleId="12">
    <w:name w:val="заголовок 1"/>
    <w:basedOn w:val="a0"/>
    <w:next w:val="a0"/>
    <w:rsid w:val="009604DE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f4">
    <w:name w:val="List Paragraph"/>
    <w:basedOn w:val="a0"/>
    <w:uiPriority w:val="34"/>
    <w:qFormat/>
    <w:rsid w:val="00F400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40057"/>
    <w:pPr>
      <w:widowControl w:val="0"/>
      <w:autoSpaceDE w:val="0"/>
      <w:autoSpaceDN w:val="0"/>
      <w:adjustRightInd w:val="0"/>
    </w:pPr>
    <w:rPr>
      <w:rFonts w:ascii="Officina Sans C" w:hAnsi="Officina Sans C" w:cs="Officina Sans C"/>
      <w:color w:val="000000"/>
      <w:sz w:val="24"/>
      <w:szCs w:val="24"/>
    </w:rPr>
  </w:style>
  <w:style w:type="paragraph" w:styleId="af5">
    <w:name w:val="TOC Heading"/>
    <w:basedOn w:val="1"/>
    <w:next w:val="a0"/>
    <w:uiPriority w:val="39"/>
    <w:qFormat/>
    <w:rsid w:val="006644B5"/>
    <w:pPr>
      <w:keepLines/>
      <w:widowControl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af6">
    <w:name w:val="annotation reference"/>
    <w:rsid w:val="00E41849"/>
    <w:rPr>
      <w:sz w:val="16"/>
      <w:szCs w:val="16"/>
    </w:rPr>
  </w:style>
  <w:style w:type="paragraph" w:styleId="af7">
    <w:name w:val="annotation text"/>
    <w:basedOn w:val="a0"/>
    <w:link w:val="af8"/>
    <w:rsid w:val="00E41849"/>
  </w:style>
  <w:style w:type="character" w:customStyle="1" w:styleId="af8">
    <w:name w:val="Текст примечания Знак"/>
    <w:basedOn w:val="a1"/>
    <w:link w:val="af7"/>
    <w:rsid w:val="00E41849"/>
  </w:style>
  <w:style w:type="paragraph" w:styleId="af9">
    <w:name w:val="annotation subject"/>
    <w:basedOn w:val="af7"/>
    <w:next w:val="af7"/>
    <w:link w:val="afa"/>
    <w:rsid w:val="00E41849"/>
    <w:rPr>
      <w:b/>
      <w:bCs/>
    </w:rPr>
  </w:style>
  <w:style w:type="character" w:customStyle="1" w:styleId="afa">
    <w:name w:val="Тема примечания Знак"/>
    <w:link w:val="af9"/>
    <w:rsid w:val="00E41849"/>
    <w:rPr>
      <w:b/>
      <w:bCs/>
    </w:rPr>
  </w:style>
  <w:style w:type="paragraph" w:styleId="HTML">
    <w:name w:val="HTML Preformatted"/>
    <w:basedOn w:val="a0"/>
    <w:rsid w:val="00761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a">
    <w:name w:val="список с точками"/>
    <w:basedOn w:val="a0"/>
    <w:rsid w:val="00046EB1"/>
    <w:pPr>
      <w:widowControl/>
      <w:numPr>
        <w:numId w:val="1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character" w:customStyle="1" w:styleId="FontStyle26">
    <w:name w:val="Font Style26"/>
    <w:rsid w:val="00046EB1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1"/>
    <w:rsid w:val="00381778"/>
  </w:style>
  <w:style w:type="character" w:customStyle="1" w:styleId="a7">
    <w:name w:val="Нижний колонтитул Знак"/>
    <w:basedOn w:val="a1"/>
    <w:link w:val="a6"/>
    <w:uiPriority w:val="99"/>
    <w:rsid w:val="00914D9F"/>
  </w:style>
  <w:style w:type="paragraph" w:customStyle="1" w:styleId="110">
    <w:name w:val="Пункт типа 1.1."/>
    <w:basedOn w:val="a0"/>
    <w:rsid w:val="00BA18A8"/>
    <w:pPr>
      <w:spacing w:before="120"/>
      <w:jc w:val="both"/>
    </w:pPr>
    <w:rPr>
      <w:bCs/>
      <w:iCs/>
      <w:sz w:val="24"/>
      <w:szCs w:val="24"/>
    </w:rPr>
  </w:style>
  <w:style w:type="character" w:customStyle="1" w:styleId="10">
    <w:name w:val="Заголовок 1 Знак"/>
    <w:link w:val="1"/>
    <w:rsid w:val="004A4D54"/>
    <w:rPr>
      <w:rFonts w:ascii="Arial" w:hAnsi="Arial"/>
      <w:b/>
      <w:bCs/>
      <w:kern w:val="32"/>
      <w:sz w:val="32"/>
      <w:szCs w:val="32"/>
    </w:rPr>
  </w:style>
  <w:style w:type="paragraph" w:styleId="afb">
    <w:name w:val="Normal (Web)"/>
    <w:basedOn w:val="a0"/>
    <w:rsid w:val="004A4D54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table" w:customStyle="1" w:styleId="13">
    <w:name w:val="Сетка таблицы1"/>
    <w:basedOn w:val="a2"/>
    <w:next w:val="af1"/>
    <w:uiPriority w:val="59"/>
    <w:rsid w:val="00522421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3C475C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3C47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Абзац списка1"/>
    <w:basedOn w:val="a0"/>
    <w:rsid w:val="003C475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rsid w:val="000C017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20">
    <w:name w:val="Заголовок 2 Знак"/>
    <w:basedOn w:val="a1"/>
    <w:link w:val="2"/>
    <w:rsid w:val="00FD4419"/>
    <w:rPr>
      <w:rFonts w:ascii="Arial" w:hAnsi="Arial" w:cs="Arial"/>
      <w:b/>
      <w:bCs/>
      <w:i/>
      <w:iCs/>
      <w:sz w:val="28"/>
      <w:szCs w:val="28"/>
    </w:rPr>
  </w:style>
  <w:style w:type="character" w:customStyle="1" w:styleId="ad">
    <w:name w:val="Основной текст Знак"/>
    <w:basedOn w:val="a1"/>
    <w:link w:val="ac"/>
    <w:rsid w:val="00FD4419"/>
  </w:style>
  <w:style w:type="character" w:customStyle="1" w:styleId="22">
    <w:name w:val="Основной текст 2 Знак"/>
    <w:basedOn w:val="a1"/>
    <w:link w:val="21"/>
    <w:rsid w:val="00FD4419"/>
  </w:style>
  <w:style w:type="table" w:customStyle="1" w:styleId="24">
    <w:name w:val="Сетка таблицы2"/>
    <w:basedOn w:val="a2"/>
    <w:next w:val="af1"/>
    <w:uiPriority w:val="39"/>
    <w:rsid w:val="009549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9973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d">
    <w:name w:val="Revision"/>
    <w:hidden/>
    <w:uiPriority w:val="99"/>
    <w:semiHidden/>
    <w:rsid w:val="00EC010C"/>
  </w:style>
  <w:style w:type="character" w:customStyle="1" w:styleId="40">
    <w:name w:val="Основной текст (4)_"/>
    <w:basedOn w:val="a1"/>
    <w:link w:val="41"/>
    <w:uiPriority w:val="99"/>
    <w:rsid w:val="00F243EA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0"/>
    <w:uiPriority w:val="99"/>
    <w:rsid w:val="00F243EA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0"/>
    <w:link w:val="40"/>
    <w:uiPriority w:val="99"/>
    <w:rsid w:val="00F243EA"/>
    <w:pPr>
      <w:shd w:val="clear" w:color="auto" w:fill="FFFFFF"/>
      <w:autoSpaceDE/>
      <w:autoSpaceDN/>
      <w:adjustRightInd/>
      <w:spacing w:before="120" w:after="120" w:line="230" w:lineRule="exact"/>
      <w:jc w:val="center"/>
    </w:pPr>
    <w:rPr>
      <w:b/>
      <w:bCs/>
      <w:sz w:val="18"/>
      <w:szCs w:val="18"/>
    </w:rPr>
  </w:style>
  <w:style w:type="character" w:customStyle="1" w:styleId="111">
    <w:name w:val="Основной текст (11)_"/>
    <w:basedOn w:val="a1"/>
    <w:link w:val="1110"/>
    <w:uiPriority w:val="99"/>
    <w:rsid w:val="00660199"/>
    <w:rPr>
      <w:b/>
      <w:bCs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1"/>
    <w:link w:val="321"/>
    <w:uiPriority w:val="99"/>
    <w:rsid w:val="00660199"/>
    <w:rPr>
      <w:sz w:val="23"/>
      <w:szCs w:val="23"/>
      <w:shd w:val="clear" w:color="auto" w:fill="FFFFFF"/>
    </w:rPr>
  </w:style>
  <w:style w:type="paragraph" w:customStyle="1" w:styleId="1110">
    <w:name w:val="Основной текст (11)1"/>
    <w:basedOn w:val="a0"/>
    <w:link w:val="111"/>
    <w:uiPriority w:val="99"/>
    <w:rsid w:val="00660199"/>
    <w:pPr>
      <w:widowControl/>
      <w:shd w:val="clear" w:color="auto" w:fill="FFFFFF"/>
      <w:autoSpaceDE/>
      <w:autoSpaceDN/>
      <w:adjustRightInd/>
      <w:spacing w:after="240" w:line="278" w:lineRule="exact"/>
      <w:jc w:val="center"/>
    </w:pPr>
    <w:rPr>
      <w:b/>
      <w:bCs/>
      <w:sz w:val="23"/>
      <w:szCs w:val="23"/>
    </w:rPr>
  </w:style>
  <w:style w:type="paragraph" w:customStyle="1" w:styleId="321">
    <w:name w:val="Основной текст (32)1"/>
    <w:basedOn w:val="a0"/>
    <w:link w:val="32"/>
    <w:uiPriority w:val="99"/>
    <w:rsid w:val="00660199"/>
    <w:pPr>
      <w:widowControl/>
      <w:shd w:val="clear" w:color="auto" w:fill="FFFFFF"/>
      <w:autoSpaceDE/>
      <w:autoSpaceDN/>
      <w:adjustRightInd/>
      <w:spacing w:line="278" w:lineRule="exact"/>
      <w:ind w:hanging="360"/>
    </w:pPr>
    <w:rPr>
      <w:sz w:val="23"/>
      <w:szCs w:val="23"/>
    </w:rPr>
  </w:style>
  <w:style w:type="character" w:customStyle="1" w:styleId="80">
    <w:name w:val="Основной текст (8)_"/>
    <w:basedOn w:val="a1"/>
    <w:link w:val="81"/>
    <w:uiPriority w:val="99"/>
    <w:rsid w:val="00DF2142"/>
    <w:rPr>
      <w:sz w:val="19"/>
      <w:szCs w:val="19"/>
      <w:shd w:val="clear" w:color="auto" w:fill="FFFFFF"/>
    </w:rPr>
  </w:style>
  <w:style w:type="character" w:customStyle="1" w:styleId="afe">
    <w:name w:val="Колонтитул_"/>
    <w:basedOn w:val="a1"/>
    <w:link w:val="aff"/>
    <w:uiPriority w:val="99"/>
    <w:rsid w:val="00DF2142"/>
    <w:rPr>
      <w:shd w:val="clear" w:color="auto" w:fill="FFFFFF"/>
    </w:rPr>
  </w:style>
  <w:style w:type="character" w:customStyle="1" w:styleId="34">
    <w:name w:val="Основной текст (34)_"/>
    <w:basedOn w:val="a1"/>
    <w:link w:val="340"/>
    <w:uiPriority w:val="99"/>
    <w:rsid w:val="00DF2142"/>
    <w:rPr>
      <w:sz w:val="17"/>
      <w:szCs w:val="17"/>
      <w:shd w:val="clear" w:color="auto" w:fill="FFFFFF"/>
    </w:rPr>
  </w:style>
  <w:style w:type="character" w:customStyle="1" w:styleId="70">
    <w:name w:val="Оглавление (7)_"/>
    <w:basedOn w:val="a1"/>
    <w:link w:val="71"/>
    <w:uiPriority w:val="99"/>
    <w:rsid w:val="00DF2142"/>
    <w:rPr>
      <w:sz w:val="23"/>
      <w:szCs w:val="23"/>
      <w:shd w:val="clear" w:color="auto" w:fill="FFFFFF"/>
    </w:rPr>
  </w:style>
  <w:style w:type="character" w:customStyle="1" w:styleId="82">
    <w:name w:val="Основной текст (8)"/>
    <w:basedOn w:val="80"/>
    <w:uiPriority w:val="99"/>
    <w:rsid w:val="00DF2142"/>
    <w:rPr>
      <w:sz w:val="19"/>
      <w:szCs w:val="19"/>
      <w:u w:val="single"/>
      <w:shd w:val="clear" w:color="auto" w:fill="FFFFFF"/>
    </w:rPr>
  </w:style>
  <w:style w:type="character" w:customStyle="1" w:styleId="90">
    <w:name w:val="Колонтитул + 9"/>
    <w:aliases w:val="5 pt9,5 pt"/>
    <w:basedOn w:val="afe"/>
    <w:uiPriority w:val="99"/>
    <w:rsid w:val="00DF2142"/>
    <w:rPr>
      <w:spacing w:val="0"/>
      <w:sz w:val="19"/>
      <w:szCs w:val="19"/>
      <w:u w:val="single"/>
      <w:shd w:val="clear" w:color="auto" w:fill="FFFFFF"/>
    </w:rPr>
  </w:style>
  <w:style w:type="character" w:customStyle="1" w:styleId="91">
    <w:name w:val="Колонтитул + 91"/>
    <w:aliases w:val="5 pt8,5 pt2"/>
    <w:basedOn w:val="afe"/>
    <w:uiPriority w:val="99"/>
    <w:rsid w:val="00DF2142"/>
    <w:rPr>
      <w:noProof/>
      <w:spacing w:val="0"/>
      <w:sz w:val="19"/>
      <w:szCs w:val="19"/>
      <w:shd w:val="clear" w:color="auto" w:fill="FFFFFF"/>
    </w:rPr>
  </w:style>
  <w:style w:type="character" w:customStyle="1" w:styleId="40pt2">
    <w:name w:val="Основной текст (4) + Интервал 0 pt2"/>
    <w:basedOn w:val="40"/>
    <w:uiPriority w:val="99"/>
    <w:rsid w:val="00DF2142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20">
    <w:name w:val="Основной текст (32) + Полужирный"/>
    <w:basedOn w:val="32"/>
    <w:uiPriority w:val="99"/>
    <w:rsid w:val="00DF214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6">
    <w:name w:val="Основной текст (32)6"/>
    <w:basedOn w:val="32"/>
    <w:uiPriority w:val="99"/>
    <w:rsid w:val="00DF2142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325">
    <w:name w:val="Основной текст (32)5"/>
    <w:basedOn w:val="32"/>
    <w:uiPriority w:val="99"/>
    <w:rsid w:val="00DF2142"/>
    <w:rPr>
      <w:rFonts w:ascii="Times New Roman" w:hAnsi="Times New Roman" w:cs="Times New Roman"/>
      <w:noProof/>
      <w:sz w:val="23"/>
      <w:szCs w:val="23"/>
      <w:u w:val="single"/>
      <w:shd w:val="clear" w:color="auto" w:fill="FFFFFF"/>
    </w:rPr>
  </w:style>
  <w:style w:type="character" w:customStyle="1" w:styleId="324">
    <w:name w:val="Основной текст (32)4"/>
    <w:basedOn w:val="32"/>
    <w:uiPriority w:val="99"/>
    <w:rsid w:val="00DF2142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72">
    <w:name w:val="Оглавление (7) + Полужирный2"/>
    <w:basedOn w:val="70"/>
    <w:uiPriority w:val="99"/>
    <w:rsid w:val="00DF2142"/>
    <w:rPr>
      <w:b/>
      <w:bCs/>
      <w:sz w:val="23"/>
      <w:szCs w:val="23"/>
      <w:shd w:val="clear" w:color="auto" w:fill="FFFFFF"/>
    </w:rPr>
  </w:style>
  <w:style w:type="character" w:customStyle="1" w:styleId="92">
    <w:name w:val="Оглавление (9)_"/>
    <w:basedOn w:val="a1"/>
    <w:link w:val="93"/>
    <w:uiPriority w:val="99"/>
    <w:rsid w:val="00DF2142"/>
    <w:rPr>
      <w:i/>
      <w:iCs/>
      <w:sz w:val="17"/>
      <w:szCs w:val="17"/>
      <w:shd w:val="clear" w:color="auto" w:fill="FFFFFF"/>
    </w:rPr>
  </w:style>
  <w:style w:type="character" w:customStyle="1" w:styleId="94">
    <w:name w:val="Оглавление (9) + Полужирный"/>
    <w:basedOn w:val="92"/>
    <w:uiPriority w:val="99"/>
    <w:rsid w:val="00DF2142"/>
    <w:rPr>
      <w:b/>
      <w:bCs/>
      <w:i/>
      <w:iCs/>
      <w:sz w:val="17"/>
      <w:szCs w:val="17"/>
      <w:shd w:val="clear" w:color="auto" w:fill="FFFFFF"/>
    </w:rPr>
  </w:style>
  <w:style w:type="character" w:customStyle="1" w:styleId="39">
    <w:name w:val="Основной текст (39)_"/>
    <w:basedOn w:val="a1"/>
    <w:link w:val="390"/>
    <w:uiPriority w:val="99"/>
    <w:rsid w:val="00DF2142"/>
    <w:rPr>
      <w:i/>
      <w:iCs/>
      <w:sz w:val="17"/>
      <w:szCs w:val="17"/>
      <w:shd w:val="clear" w:color="auto" w:fill="FFFFFF"/>
    </w:rPr>
  </w:style>
  <w:style w:type="character" w:customStyle="1" w:styleId="400">
    <w:name w:val="Основной текст (40)_"/>
    <w:basedOn w:val="a1"/>
    <w:link w:val="401"/>
    <w:uiPriority w:val="99"/>
    <w:rsid w:val="00DF2142"/>
    <w:rPr>
      <w:i/>
      <w:iCs/>
      <w:noProof/>
      <w:shd w:val="clear" w:color="auto" w:fill="FFFFFF"/>
    </w:rPr>
  </w:style>
  <w:style w:type="character" w:customStyle="1" w:styleId="710">
    <w:name w:val="Оглавление (7) + Полужирный1"/>
    <w:basedOn w:val="70"/>
    <w:uiPriority w:val="99"/>
    <w:rsid w:val="00DF2142"/>
    <w:rPr>
      <w:b/>
      <w:bCs/>
      <w:sz w:val="23"/>
      <w:szCs w:val="23"/>
      <w:shd w:val="clear" w:color="auto" w:fill="FFFFFF"/>
    </w:rPr>
  </w:style>
  <w:style w:type="character" w:customStyle="1" w:styleId="910">
    <w:name w:val="Оглавление (9) + Полужирный1"/>
    <w:basedOn w:val="92"/>
    <w:uiPriority w:val="99"/>
    <w:rsid w:val="00DF2142"/>
    <w:rPr>
      <w:b/>
      <w:bCs/>
      <w:i/>
      <w:iCs/>
      <w:sz w:val="17"/>
      <w:szCs w:val="17"/>
      <w:shd w:val="clear" w:color="auto" w:fill="FFFFFF"/>
    </w:rPr>
  </w:style>
  <w:style w:type="character" w:customStyle="1" w:styleId="3911">
    <w:name w:val="Основной текст (39) + 11"/>
    <w:aliases w:val="5 pt7,Не курсив1"/>
    <w:basedOn w:val="39"/>
    <w:uiPriority w:val="99"/>
    <w:rsid w:val="00DF2142"/>
    <w:rPr>
      <w:i/>
      <w:iCs/>
      <w:noProof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0"/>
    <w:link w:val="80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sz w:val="19"/>
      <w:szCs w:val="19"/>
    </w:rPr>
  </w:style>
  <w:style w:type="paragraph" w:customStyle="1" w:styleId="aff">
    <w:name w:val="Колонтитул"/>
    <w:basedOn w:val="a0"/>
    <w:link w:val="afe"/>
    <w:uiPriority w:val="99"/>
    <w:rsid w:val="00DF2142"/>
    <w:pPr>
      <w:widowControl/>
      <w:shd w:val="clear" w:color="auto" w:fill="FFFFFF"/>
      <w:autoSpaceDE/>
      <w:autoSpaceDN/>
      <w:adjustRightInd/>
    </w:pPr>
  </w:style>
  <w:style w:type="paragraph" w:customStyle="1" w:styleId="340">
    <w:name w:val="Основной текст (34)"/>
    <w:basedOn w:val="a0"/>
    <w:link w:val="34"/>
    <w:uiPriority w:val="99"/>
    <w:rsid w:val="00DF2142"/>
    <w:pPr>
      <w:widowControl/>
      <w:shd w:val="clear" w:color="auto" w:fill="FFFFFF"/>
      <w:autoSpaceDE/>
      <w:autoSpaceDN/>
      <w:adjustRightInd/>
      <w:spacing w:after="180" w:line="240" w:lineRule="atLeast"/>
      <w:jc w:val="center"/>
    </w:pPr>
    <w:rPr>
      <w:sz w:val="17"/>
      <w:szCs w:val="17"/>
    </w:rPr>
  </w:style>
  <w:style w:type="paragraph" w:customStyle="1" w:styleId="71">
    <w:name w:val="Оглавление (7)"/>
    <w:basedOn w:val="a0"/>
    <w:link w:val="70"/>
    <w:uiPriority w:val="99"/>
    <w:rsid w:val="00DF2142"/>
    <w:pPr>
      <w:widowControl/>
      <w:shd w:val="clear" w:color="auto" w:fill="FFFFFF"/>
      <w:autoSpaceDE/>
      <w:autoSpaceDN/>
      <w:adjustRightInd/>
      <w:spacing w:after="180" w:line="274" w:lineRule="exact"/>
    </w:pPr>
    <w:rPr>
      <w:sz w:val="23"/>
      <w:szCs w:val="23"/>
    </w:rPr>
  </w:style>
  <w:style w:type="paragraph" w:customStyle="1" w:styleId="93">
    <w:name w:val="Оглавление (9)"/>
    <w:basedOn w:val="a0"/>
    <w:link w:val="92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17"/>
      <w:szCs w:val="17"/>
    </w:rPr>
  </w:style>
  <w:style w:type="paragraph" w:customStyle="1" w:styleId="390">
    <w:name w:val="Основной текст (39)"/>
    <w:basedOn w:val="a0"/>
    <w:link w:val="39"/>
    <w:uiPriority w:val="99"/>
    <w:rsid w:val="00DF2142"/>
    <w:pPr>
      <w:widowControl/>
      <w:shd w:val="clear" w:color="auto" w:fill="FFFFFF"/>
      <w:autoSpaceDE/>
      <w:autoSpaceDN/>
      <w:adjustRightInd/>
      <w:spacing w:before="60" w:after="540" w:line="240" w:lineRule="atLeast"/>
    </w:pPr>
    <w:rPr>
      <w:i/>
      <w:iCs/>
      <w:sz w:val="17"/>
      <w:szCs w:val="17"/>
    </w:rPr>
  </w:style>
  <w:style w:type="paragraph" w:customStyle="1" w:styleId="401">
    <w:name w:val="Основной текст (40)"/>
    <w:basedOn w:val="a0"/>
    <w:link w:val="400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noProof/>
    </w:rPr>
  </w:style>
  <w:style w:type="character" w:customStyle="1" w:styleId="25">
    <w:name w:val="Заголовок №2_"/>
    <w:basedOn w:val="a1"/>
    <w:link w:val="26"/>
    <w:uiPriority w:val="99"/>
    <w:rsid w:val="00FC1D00"/>
    <w:rPr>
      <w:b/>
      <w:bCs/>
      <w:sz w:val="23"/>
      <w:szCs w:val="23"/>
      <w:shd w:val="clear" w:color="auto" w:fill="FFFFFF"/>
    </w:rPr>
  </w:style>
  <w:style w:type="character" w:customStyle="1" w:styleId="aff0">
    <w:name w:val="Основной текст + Полужирный"/>
    <w:basedOn w:val="a1"/>
    <w:uiPriority w:val="99"/>
    <w:rsid w:val="00FC1D0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ff1">
    <w:name w:val="Оглавление_"/>
    <w:basedOn w:val="a1"/>
    <w:link w:val="aff2"/>
    <w:uiPriority w:val="99"/>
    <w:rsid w:val="00FC1D00"/>
    <w:rPr>
      <w:sz w:val="23"/>
      <w:szCs w:val="23"/>
      <w:shd w:val="clear" w:color="auto" w:fill="FFFFFF"/>
    </w:rPr>
  </w:style>
  <w:style w:type="character" w:customStyle="1" w:styleId="27">
    <w:name w:val="Оглавление (2)_"/>
    <w:basedOn w:val="a1"/>
    <w:link w:val="28"/>
    <w:uiPriority w:val="99"/>
    <w:rsid w:val="00FC1D00"/>
    <w:rPr>
      <w:i/>
      <w:iCs/>
      <w:sz w:val="17"/>
      <w:szCs w:val="17"/>
      <w:shd w:val="clear" w:color="auto" w:fill="FFFFFF"/>
    </w:rPr>
  </w:style>
  <w:style w:type="character" w:customStyle="1" w:styleId="73">
    <w:name w:val="Основной текст (7)_"/>
    <w:basedOn w:val="a1"/>
    <w:link w:val="74"/>
    <w:uiPriority w:val="99"/>
    <w:rsid w:val="00FC1D00"/>
    <w:rPr>
      <w:sz w:val="18"/>
      <w:szCs w:val="18"/>
      <w:shd w:val="clear" w:color="auto" w:fill="FFFFFF"/>
    </w:rPr>
  </w:style>
  <w:style w:type="character" w:customStyle="1" w:styleId="16">
    <w:name w:val="Заголовок №1_"/>
    <w:basedOn w:val="a1"/>
    <w:link w:val="17"/>
    <w:uiPriority w:val="99"/>
    <w:rsid w:val="00FC1D00"/>
    <w:rPr>
      <w:sz w:val="23"/>
      <w:szCs w:val="23"/>
      <w:shd w:val="clear" w:color="auto" w:fill="FFFFFF"/>
    </w:rPr>
  </w:style>
  <w:style w:type="character" w:customStyle="1" w:styleId="811">
    <w:name w:val="Основной текст (8) + 11"/>
    <w:aliases w:val="5 pt1,Не курсив"/>
    <w:basedOn w:val="80"/>
    <w:uiPriority w:val="99"/>
    <w:rsid w:val="00FC1D00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character" w:customStyle="1" w:styleId="95">
    <w:name w:val="Основной текст (9)_"/>
    <w:basedOn w:val="a1"/>
    <w:link w:val="96"/>
    <w:uiPriority w:val="99"/>
    <w:rsid w:val="00FC1D00"/>
    <w:rPr>
      <w:b/>
      <w:b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1"/>
    <w:uiPriority w:val="99"/>
    <w:rsid w:val="00FC1D00"/>
    <w:rPr>
      <w:rFonts w:ascii="Times New Roman" w:hAnsi="Times New Roman" w:cs="Times New Roman"/>
      <w:spacing w:val="30"/>
      <w:sz w:val="23"/>
      <w:szCs w:val="23"/>
    </w:rPr>
  </w:style>
  <w:style w:type="paragraph" w:customStyle="1" w:styleId="26">
    <w:name w:val="Заголовок №2"/>
    <w:basedOn w:val="a0"/>
    <w:link w:val="25"/>
    <w:uiPriority w:val="99"/>
    <w:rsid w:val="00FC1D00"/>
    <w:pPr>
      <w:widowControl/>
      <w:shd w:val="clear" w:color="auto" w:fill="FFFFFF"/>
      <w:autoSpaceDE/>
      <w:autoSpaceDN/>
      <w:adjustRightInd/>
      <w:spacing w:after="360" w:line="240" w:lineRule="atLeast"/>
      <w:outlineLvl w:val="1"/>
    </w:pPr>
    <w:rPr>
      <w:b/>
      <w:bCs/>
      <w:sz w:val="23"/>
      <w:szCs w:val="23"/>
    </w:rPr>
  </w:style>
  <w:style w:type="paragraph" w:customStyle="1" w:styleId="aff2">
    <w:name w:val="Оглавление"/>
    <w:basedOn w:val="a0"/>
    <w:link w:val="aff1"/>
    <w:uiPriority w:val="99"/>
    <w:rsid w:val="00FC1D00"/>
    <w:pPr>
      <w:widowControl/>
      <w:shd w:val="clear" w:color="auto" w:fill="FFFFFF"/>
      <w:autoSpaceDE/>
      <w:autoSpaceDN/>
      <w:adjustRightInd/>
      <w:spacing w:before="240" w:after="60" w:line="240" w:lineRule="atLeast"/>
    </w:pPr>
    <w:rPr>
      <w:sz w:val="23"/>
      <w:szCs w:val="23"/>
    </w:rPr>
  </w:style>
  <w:style w:type="paragraph" w:customStyle="1" w:styleId="28">
    <w:name w:val="Оглавление (2)"/>
    <w:basedOn w:val="a0"/>
    <w:link w:val="27"/>
    <w:uiPriority w:val="99"/>
    <w:rsid w:val="00FC1D00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17"/>
      <w:szCs w:val="17"/>
    </w:rPr>
  </w:style>
  <w:style w:type="paragraph" w:customStyle="1" w:styleId="74">
    <w:name w:val="Основной текст (7)"/>
    <w:basedOn w:val="a0"/>
    <w:link w:val="73"/>
    <w:uiPriority w:val="99"/>
    <w:rsid w:val="00FC1D00"/>
    <w:pPr>
      <w:widowControl/>
      <w:shd w:val="clear" w:color="auto" w:fill="FFFFFF"/>
      <w:autoSpaceDE/>
      <w:autoSpaceDN/>
      <w:adjustRightInd/>
      <w:spacing w:before="60" w:line="240" w:lineRule="atLeast"/>
    </w:pPr>
    <w:rPr>
      <w:sz w:val="18"/>
      <w:szCs w:val="18"/>
    </w:rPr>
  </w:style>
  <w:style w:type="paragraph" w:customStyle="1" w:styleId="17">
    <w:name w:val="Заголовок №1"/>
    <w:basedOn w:val="a0"/>
    <w:link w:val="16"/>
    <w:uiPriority w:val="99"/>
    <w:rsid w:val="00FC1D00"/>
    <w:pPr>
      <w:widowControl/>
      <w:shd w:val="clear" w:color="auto" w:fill="FFFFFF"/>
      <w:autoSpaceDE/>
      <w:autoSpaceDN/>
      <w:adjustRightInd/>
      <w:spacing w:after="60" w:line="240" w:lineRule="atLeast"/>
      <w:outlineLvl w:val="0"/>
    </w:pPr>
    <w:rPr>
      <w:sz w:val="23"/>
      <w:szCs w:val="23"/>
    </w:rPr>
  </w:style>
  <w:style w:type="paragraph" w:customStyle="1" w:styleId="96">
    <w:name w:val="Основной текст (9)"/>
    <w:basedOn w:val="a0"/>
    <w:link w:val="95"/>
    <w:uiPriority w:val="99"/>
    <w:rsid w:val="00FC1D00"/>
    <w:pPr>
      <w:widowControl/>
      <w:shd w:val="clear" w:color="auto" w:fill="FFFFFF"/>
      <w:autoSpaceDE/>
      <w:autoSpaceDN/>
      <w:adjustRightInd/>
      <w:spacing w:after="60" w:line="240" w:lineRule="atLeast"/>
    </w:pPr>
    <w:rPr>
      <w:b/>
      <w:bCs/>
      <w:sz w:val="23"/>
      <w:szCs w:val="23"/>
    </w:rPr>
  </w:style>
  <w:style w:type="character" w:customStyle="1" w:styleId="a5">
    <w:name w:val="Верхний колонтитул Знак"/>
    <w:basedOn w:val="a1"/>
    <w:link w:val="a4"/>
    <w:uiPriority w:val="99"/>
    <w:rsid w:val="00DB4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C3B3D-F074-4061-9128-E9A1897A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1184</Words>
  <Characters>9826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10989</CharactersWithSpaces>
  <SharedDoc>false</SharedDoc>
  <HLinks>
    <vt:vector size="126" baseType="variant">
      <vt:variant>
        <vt:i4>67437640</vt:i4>
      </vt:variant>
      <vt:variant>
        <vt:i4>120</vt:i4>
      </vt:variant>
      <vt:variant>
        <vt:i4>0</vt:i4>
      </vt:variant>
      <vt:variant>
        <vt:i4>5</vt:i4>
      </vt:variant>
      <vt:variant>
        <vt:lpwstr>mailto:соntact@ulsu.ru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https://ru.wiktionary.org/wiki/%D1%81%D0%BE%D0%B3%D0%BB%D0%B0%D1%88%D0%B5%D0%BD%D0%B8%D0%B5</vt:lpwstr>
      </vt:variant>
      <vt:variant>
        <vt:lpwstr/>
      </vt:variant>
      <vt:variant>
        <vt:i4>1835064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_Toc327952927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_Toc327952926</vt:lpwstr>
      </vt:variant>
      <vt:variant>
        <vt:i4>1835064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_Toc327952925</vt:lpwstr>
      </vt:variant>
      <vt:variant>
        <vt:i4>1835064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_Toc327952924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_Toc327952923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_Toc327952922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_Toc327952921</vt:lpwstr>
      </vt:variant>
      <vt:variant>
        <vt:i4>1835064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_Toc327952920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_Toc327952919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_Toc327952918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_Toc327952917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_Toc327952916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_Toc327952915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_Toc327952914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_Toc327952913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_Toc327952912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_Toc327952910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_Toc327952909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_Toc327952908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Morozov</dc:creator>
  <cp:lastModifiedBy>Пользователь УлГУ</cp:lastModifiedBy>
  <cp:revision>11</cp:revision>
  <cp:lastPrinted>2021-09-01T06:59:00Z</cp:lastPrinted>
  <dcterms:created xsi:type="dcterms:W3CDTF">2021-01-28T17:00:00Z</dcterms:created>
  <dcterms:modified xsi:type="dcterms:W3CDTF">2021-09-01T11:01:00Z</dcterms:modified>
</cp:coreProperties>
</file>