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C353" w14:textId="77777777" w:rsidR="00217DAC" w:rsidRDefault="00FD480F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b/>
          <w:sz w:val="24"/>
          <w:szCs w:val="24"/>
          <w:lang w:eastAsia="en-US"/>
        </w:rPr>
      </w:pPr>
      <w:bookmarkStart w:id="0" w:name="_Toc303157788"/>
      <w:bookmarkStart w:id="1" w:name="_Toc303157966"/>
      <w:bookmarkStart w:id="2" w:name="_Toc303157986"/>
      <w:bookmarkStart w:id="3" w:name="_Toc303158023"/>
      <w:bookmarkStart w:id="4" w:name="_Toc303250590"/>
      <w:bookmarkStart w:id="5" w:name="_Toc303251529"/>
      <w:bookmarkStart w:id="6" w:name="_Toc303157789"/>
      <w:bookmarkStart w:id="7" w:name="_Toc303157967"/>
      <w:bookmarkStart w:id="8" w:name="_Toc303157987"/>
      <w:bookmarkStart w:id="9" w:name="_Toc303158024"/>
      <w:bookmarkStart w:id="10" w:name="_Toc303250591"/>
      <w:bookmarkStart w:id="11" w:name="_Toc303251530"/>
      <w:r>
        <w:rPr>
          <w:b/>
          <w:sz w:val="24"/>
          <w:szCs w:val="24"/>
          <w:lang w:eastAsia="en-US"/>
        </w:rPr>
        <w:t>Дополнительное соглашение № ___</w:t>
      </w:r>
    </w:p>
    <w:p w14:paraId="30131108" w14:textId="77777777" w:rsidR="00217DAC" w:rsidRDefault="00FD480F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  <w:r w:rsidRPr="00CC0ABC">
        <w:rPr>
          <w:sz w:val="24"/>
          <w:szCs w:val="24"/>
          <w:lang w:eastAsia="en-US"/>
        </w:rPr>
        <w:t>к договору</w:t>
      </w:r>
      <w:r>
        <w:rPr>
          <w:b/>
          <w:sz w:val="24"/>
          <w:szCs w:val="24"/>
          <w:lang w:eastAsia="en-US"/>
        </w:rPr>
        <w:t xml:space="preserve"> </w:t>
      </w:r>
      <w:r w:rsidR="00217DAC" w:rsidRPr="00F30310">
        <w:rPr>
          <w:sz w:val="24"/>
          <w:szCs w:val="24"/>
          <w:lang w:eastAsia="en-US"/>
        </w:rPr>
        <w:t>о проведении практи</w:t>
      </w:r>
      <w:r w:rsidR="003C419F">
        <w:rPr>
          <w:sz w:val="24"/>
          <w:szCs w:val="24"/>
          <w:lang w:eastAsia="en-US"/>
        </w:rPr>
        <w:t>ческой подготовк</w:t>
      </w:r>
      <w:r w:rsidR="00AB0D85">
        <w:rPr>
          <w:sz w:val="24"/>
          <w:szCs w:val="24"/>
          <w:lang w:eastAsia="en-US"/>
        </w:rPr>
        <w:t>и</w:t>
      </w:r>
      <w:r w:rsidR="00217DAC" w:rsidRPr="00F30310">
        <w:rPr>
          <w:sz w:val="24"/>
          <w:szCs w:val="24"/>
          <w:lang w:eastAsia="en-US"/>
        </w:rPr>
        <w:t xml:space="preserve"> обучающихся</w:t>
      </w:r>
    </w:p>
    <w:p w14:paraId="66813D7D" w14:textId="77777777" w:rsidR="00FD480F" w:rsidRPr="00F30310" w:rsidRDefault="00FD480F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№ </w:t>
      </w:r>
      <w:r w:rsidR="002E3AA7">
        <w:rPr>
          <w:sz w:val="24"/>
          <w:szCs w:val="24"/>
          <w:lang w:eastAsia="en-US"/>
        </w:rPr>
        <w:t>__________</w:t>
      </w:r>
      <w:r>
        <w:rPr>
          <w:sz w:val="24"/>
          <w:szCs w:val="24"/>
          <w:lang w:eastAsia="en-US"/>
        </w:rPr>
        <w:t xml:space="preserve"> от </w:t>
      </w:r>
      <w:r w:rsidR="002E3AA7">
        <w:rPr>
          <w:sz w:val="24"/>
          <w:szCs w:val="24"/>
          <w:lang w:eastAsia="en-US"/>
        </w:rPr>
        <w:t>______</w:t>
      </w:r>
    </w:p>
    <w:p w14:paraId="0720DF99" w14:textId="77777777" w:rsidR="00217DAC" w:rsidRPr="00F30310" w:rsidRDefault="00217DAC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</w:p>
    <w:p w14:paraId="132E9560" w14:textId="77777777" w:rsidR="00217DAC" w:rsidRPr="00F30310" w:rsidRDefault="00805E49" w:rsidP="00217DAC">
      <w:pPr>
        <w:widowControl/>
        <w:autoSpaceDE/>
        <w:autoSpaceDN/>
        <w:adjustRightInd/>
        <w:spacing w:after="334" w:line="200" w:lineRule="exact"/>
        <w:ind w:left="20" w:firstLine="40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г.</w:t>
      </w:r>
      <w:r w:rsidR="00217DAC" w:rsidRPr="00F30310">
        <w:rPr>
          <w:sz w:val="24"/>
          <w:szCs w:val="24"/>
          <w:lang w:eastAsia="en-US"/>
        </w:rPr>
        <w:t>Ульяновск</w:t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  <w:t>«____»_____________20_____г.</w:t>
      </w:r>
      <w:r w:rsidR="00217DAC" w:rsidRPr="00F30310">
        <w:rPr>
          <w:sz w:val="24"/>
          <w:szCs w:val="24"/>
          <w:lang w:eastAsia="en-US"/>
        </w:rPr>
        <w:tab/>
      </w:r>
    </w:p>
    <w:p w14:paraId="7D253E77" w14:textId="6D5CEFC9" w:rsidR="00FC1D00" w:rsidRPr="00894BF1" w:rsidRDefault="00FC1D00" w:rsidP="00E538AA">
      <w:pPr>
        <w:pStyle w:val="ac"/>
        <w:spacing w:line="245" w:lineRule="exact"/>
        <w:ind w:left="20" w:right="20" w:firstLine="700"/>
        <w:jc w:val="both"/>
        <w:rPr>
          <w:sz w:val="22"/>
          <w:szCs w:val="22"/>
        </w:rPr>
      </w:pPr>
      <w:r w:rsidRPr="00894BF1">
        <w:rPr>
          <w:sz w:val="22"/>
          <w:szCs w:val="22"/>
        </w:rPr>
        <w:t xml:space="preserve">Федеральное государственное </w:t>
      </w:r>
      <w:r w:rsidR="00FD480F" w:rsidRPr="00894BF1">
        <w:rPr>
          <w:sz w:val="22"/>
          <w:szCs w:val="22"/>
        </w:rPr>
        <w:t xml:space="preserve"> бюджетное </w:t>
      </w:r>
      <w:r w:rsidRPr="00894BF1">
        <w:rPr>
          <w:sz w:val="22"/>
          <w:szCs w:val="22"/>
        </w:rPr>
        <w:t xml:space="preserve"> образовательное учреждение высшего образования «Ульяновский государственный университет», именуемое в даль</w:t>
      </w:r>
      <w:r w:rsidRPr="00894BF1">
        <w:rPr>
          <w:sz w:val="22"/>
          <w:szCs w:val="22"/>
        </w:rPr>
        <w:softHyphen/>
        <w:t>нейшем</w:t>
      </w:r>
      <w:r w:rsidRPr="00894BF1">
        <w:rPr>
          <w:rStyle w:val="aff0"/>
          <w:sz w:val="22"/>
          <w:szCs w:val="22"/>
        </w:rPr>
        <w:t xml:space="preserve"> «Организация»,</w:t>
      </w:r>
      <w:r w:rsidRPr="00894BF1">
        <w:rPr>
          <w:sz w:val="22"/>
          <w:szCs w:val="22"/>
        </w:rPr>
        <w:t xml:space="preserve"> в лице </w:t>
      </w:r>
      <w:r w:rsidR="00C45528">
        <w:rPr>
          <w:sz w:val="22"/>
          <w:szCs w:val="22"/>
        </w:rPr>
        <w:t xml:space="preserve">директора Центра «Карьера» учебно-методического управления Лаптева Николая Викторовича,  </w:t>
      </w:r>
      <w:r w:rsidR="00072584" w:rsidRPr="00894BF1">
        <w:rPr>
          <w:sz w:val="22"/>
          <w:szCs w:val="22"/>
        </w:rPr>
        <w:t xml:space="preserve"> действующего на основании</w:t>
      </w:r>
      <w:r w:rsidRPr="00894BF1">
        <w:rPr>
          <w:sz w:val="22"/>
          <w:szCs w:val="22"/>
        </w:rPr>
        <w:t xml:space="preserve"> доверенности №</w:t>
      </w:r>
      <w:r w:rsidR="00072584" w:rsidRPr="00894BF1">
        <w:rPr>
          <w:sz w:val="22"/>
          <w:szCs w:val="22"/>
        </w:rPr>
        <w:t xml:space="preserve"> </w:t>
      </w:r>
      <w:r w:rsidR="0028552E">
        <w:rPr>
          <w:sz w:val="22"/>
          <w:szCs w:val="22"/>
        </w:rPr>
        <w:t>2664</w:t>
      </w:r>
      <w:r w:rsidR="00072584" w:rsidRPr="00894BF1">
        <w:rPr>
          <w:sz w:val="22"/>
          <w:szCs w:val="22"/>
        </w:rPr>
        <w:t>/0</w:t>
      </w:r>
      <w:r w:rsidR="00F3110B" w:rsidRPr="00894BF1">
        <w:rPr>
          <w:sz w:val="22"/>
          <w:szCs w:val="22"/>
        </w:rPr>
        <w:t>8</w:t>
      </w:r>
      <w:r w:rsidR="00072584" w:rsidRPr="00894BF1">
        <w:rPr>
          <w:sz w:val="22"/>
          <w:szCs w:val="22"/>
        </w:rPr>
        <w:t xml:space="preserve"> от </w:t>
      </w:r>
      <w:r w:rsidR="0028552E">
        <w:rPr>
          <w:sz w:val="22"/>
          <w:szCs w:val="22"/>
        </w:rPr>
        <w:t>01.09</w:t>
      </w:r>
      <w:r w:rsidR="00072584" w:rsidRPr="00894BF1">
        <w:rPr>
          <w:sz w:val="22"/>
          <w:szCs w:val="22"/>
        </w:rPr>
        <w:t>.20</w:t>
      </w:r>
      <w:r w:rsidR="0028552E">
        <w:rPr>
          <w:sz w:val="22"/>
          <w:szCs w:val="22"/>
        </w:rPr>
        <w:t>23</w:t>
      </w:r>
      <w:r w:rsidRPr="00894BF1">
        <w:rPr>
          <w:sz w:val="22"/>
          <w:szCs w:val="22"/>
        </w:rPr>
        <w:t>, с одной стороны</w:t>
      </w:r>
      <w:r w:rsidR="002E3AA7">
        <w:rPr>
          <w:sz w:val="22"/>
          <w:szCs w:val="22"/>
        </w:rPr>
        <w:t xml:space="preserve"> и ____________________</w:t>
      </w:r>
      <w:r w:rsidR="00C45528">
        <w:rPr>
          <w:sz w:val="22"/>
          <w:szCs w:val="22"/>
        </w:rPr>
        <w:t>________</w:t>
      </w:r>
      <w:r w:rsidR="002E3AA7">
        <w:rPr>
          <w:sz w:val="22"/>
          <w:szCs w:val="22"/>
        </w:rPr>
        <w:t>____________</w:t>
      </w:r>
      <w:r w:rsidR="00FD480F" w:rsidRPr="00894BF1">
        <w:rPr>
          <w:sz w:val="22"/>
          <w:szCs w:val="22"/>
        </w:rPr>
        <w:t xml:space="preserve">, именуемое в дальнейшем </w:t>
      </w:r>
      <w:r w:rsidRPr="00894BF1">
        <w:rPr>
          <w:rStyle w:val="aff0"/>
          <w:sz w:val="22"/>
          <w:szCs w:val="22"/>
        </w:rPr>
        <w:t xml:space="preserve"> «Профильная организация»,</w:t>
      </w:r>
      <w:r w:rsidRPr="00894BF1">
        <w:rPr>
          <w:sz w:val="22"/>
          <w:szCs w:val="22"/>
        </w:rPr>
        <w:t xml:space="preserve"> в лице</w:t>
      </w:r>
      <w:r w:rsidR="00FD480F" w:rsidRPr="00894BF1">
        <w:rPr>
          <w:sz w:val="22"/>
          <w:szCs w:val="22"/>
        </w:rPr>
        <w:t xml:space="preserve"> </w:t>
      </w:r>
      <w:r w:rsidR="002E3AA7">
        <w:rPr>
          <w:sz w:val="22"/>
          <w:szCs w:val="22"/>
        </w:rPr>
        <w:t>________________________</w:t>
      </w:r>
      <w:r w:rsidR="00A84402" w:rsidRPr="00A84402">
        <w:rPr>
          <w:sz w:val="22"/>
          <w:szCs w:val="22"/>
        </w:rPr>
        <w:t xml:space="preserve">, </w:t>
      </w:r>
      <w:r w:rsidR="002E3AA7">
        <w:rPr>
          <w:sz w:val="22"/>
          <w:szCs w:val="22"/>
        </w:rPr>
        <w:t>действующего на основании ______________</w:t>
      </w:r>
      <w:r w:rsidR="00FD480F" w:rsidRPr="00894BF1">
        <w:rPr>
          <w:sz w:val="22"/>
          <w:szCs w:val="22"/>
        </w:rPr>
        <w:t xml:space="preserve">, с </w:t>
      </w:r>
      <w:r w:rsidRPr="00894BF1">
        <w:rPr>
          <w:sz w:val="22"/>
          <w:szCs w:val="22"/>
        </w:rPr>
        <w:t xml:space="preserve"> другой стороны, именуемые по отдельности</w:t>
      </w:r>
      <w:r w:rsidRPr="00894BF1">
        <w:rPr>
          <w:rStyle w:val="aff0"/>
          <w:sz w:val="22"/>
          <w:szCs w:val="22"/>
        </w:rPr>
        <w:t xml:space="preserve"> «Сторона»,</w:t>
      </w:r>
      <w:r w:rsidRPr="00894BF1">
        <w:rPr>
          <w:sz w:val="22"/>
          <w:szCs w:val="22"/>
        </w:rPr>
        <w:t xml:space="preserve"> а вместе</w:t>
      </w:r>
      <w:r w:rsidRPr="00894BF1">
        <w:rPr>
          <w:rStyle w:val="aff0"/>
          <w:sz w:val="22"/>
          <w:szCs w:val="22"/>
        </w:rPr>
        <w:t xml:space="preserve"> «Стороны»,</w:t>
      </w:r>
      <w:r w:rsidRPr="00894BF1">
        <w:rPr>
          <w:sz w:val="22"/>
          <w:szCs w:val="22"/>
        </w:rPr>
        <w:t xml:space="preserve"> заключи</w:t>
      </w:r>
      <w:r w:rsidRPr="00894BF1">
        <w:rPr>
          <w:sz w:val="22"/>
          <w:szCs w:val="22"/>
        </w:rPr>
        <w:softHyphen/>
        <w:t>ли настоящ</w:t>
      </w:r>
      <w:r w:rsidR="00FD480F" w:rsidRPr="00894BF1">
        <w:rPr>
          <w:sz w:val="22"/>
          <w:szCs w:val="22"/>
        </w:rPr>
        <w:t>ее дополнительное соглашение к д</w:t>
      </w:r>
      <w:r w:rsidRPr="00894BF1">
        <w:rPr>
          <w:sz w:val="22"/>
          <w:szCs w:val="22"/>
        </w:rPr>
        <w:t>оговор</w:t>
      </w:r>
      <w:r w:rsidR="00FD480F" w:rsidRPr="00894BF1">
        <w:rPr>
          <w:sz w:val="22"/>
          <w:szCs w:val="22"/>
        </w:rPr>
        <w:t>у</w:t>
      </w:r>
      <w:r w:rsidRPr="00894BF1">
        <w:rPr>
          <w:sz w:val="22"/>
          <w:szCs w:val="22"/>
        </w:rPr>
        <w:t xml:space="preserve"> о нижеследующем.</w:t>
      </w:r>
    </w:p>
    <w:p w14:paraId="18DA5D15" w14:textId="77777777" w:rsidR="00A0342B" w:rsidRPr="00894BF1" w:rsidRDefault="00FD480F" w:rsidP="00A0342B">
      <w:pPr>
        <w:pStyle w:val="af4"/>
        <w:numPr>
          <w:ilvl w:val="0"/>
          <w:numId w:val="33"/>
        </w:numPr>
        <w:tabs>
          <w:tab w:val="left" w:leader="underscore" w:pos="6584"/>
        </w:tabs>
        <w:spacing w:after="58" w:line="230" w:lineRule="exact"/>
        <w:jc w:val="both"/>
        <w:rPr>
          <w:rFonts w:ascii="Times New Roman" w:hAnsi="Times New Roman"/>
        </w:rPr>
      </w:pPr>
      <w:bookmarkStart w:id="12" w:name="bookmark13"/>
      <w:bookmarkStart w:id="13" w:name="_Toc57105199"/>
      <w:r w:rsidRPr="00894BF1">
        <w:rPr>
          <w:rFonts w:ascii="Times New Roman" w:hAnsi="Times New Roman"/>
        </w:rPr>
        <w:t>По взаимному соглашени</w:t>
      </w:r>
      <w:r w:rsidR="00E538AA" w:rsidRPr="00894BF1">
        <w:rPr>
          <w:rFonts w:ascii="Times New Roman" w:hAnsi="Times New Roman"/>
        </w:rPr>
        <w:t xml:space="preserve">ю </w:t>
      </w:r>
      <w:r w:rsidRPr="00894BF1">
        <w:rPr>
          <w:rFonts w:ascii="Times New Roman" w:hAnsi="Times New Roman"/>
        </w:rPr>
        <w:t>Сторон внести следующие изменения в договор о проведении</w:t>
      </w:r>
      <w:r w:rsidR="00A0342B" w:rsidRPr="00894BF1">
        <w:rPr>
          <w:rFonts w:ascii="Times New Roman" w:hAnsi="Times New Roman"/>
        </w:rPr>
        <w:t xml:space="preserve"> практической п</w:t>
      </w:r>
      <w:r w:rsidR="00CC5B19">
        <w:rPr>
          <w:rFonts w:ascii="Times New Roman" w:hAnsi="Times New Roman"/>
        </w:rPr>
        <w:t>одготовки обучающихся №</w:t>
      </w:r>
      <w:r w:rsidR="00CC5B19" w:rsidRPr="00CC5B19">
        <w:rPr>
          <w:sz w:val="24"/>
          <w:szCs w:val="24"/>
        </w:rPr>
        <w:t xml:space="preserve"> </w:t>
      </w:r>
      <w:r w:rsidR="002E3AA7">
        <w:rPr>
          <w:sz w:val="24"/>
          <w:szCs w:val="24"/>
        </w:rPr>
        <w:t>____</w:t>
      </w:r>
      <w:r w:rsidR="002E3AA7">
        <w:rPr>
          <w:rFonts w:ascii="Times New Roman" w:hAnsi="Times New Roman"/>
          <w:sz w:val="24"/>
          <w:szCs w:val="24"/>
        </w:rPr>
        <w:t xml:space="preserve">    </w:t>
      </w:r>
      <w:r w:rsidR="00CC5B19" w:rsidRPr="00CC5B19">
        <w:rPr>
          <w:rFonts w:ascii="Times New Roman" w:hAnsi="Times New Roman"/>
          <w:sz w:val="24"/>
          <w:szCs w:val="24"/>
        </w:rPr>
        <w:t xml:space="preserve"> от</w:t>
      </w:r>
      <w:r w:rsidR="002E3AA7">
        <w:rPr>
          <w:rFonts w:ascii="Times New Roman" w:hAnsi="Times New Roman"/>
          <w:sz w:val="24"/>
          <w:szCs w:val="24"/>
        </w:rPr>
        <w:t>____</w:t>
      </w:r>
      <w:r w:rsidR="00CC5B19" w:rsidRPr="00CC5B19">
        <w:rPr>
          <w:rFonts w:ascii="Times New Roman" w:hAnsi="Times New Roman"/>
          <w:sz w:val="24"/>
          <w:szCs w:val="24"/>
        </w:rPr>
        <w:t xml:space="preserve"> </w:t>
      </w:r>
      <w:r w:rsidR="002E3AA7">
        <w:rPr>
          <w:rFonts w:ascii="Times New Roman" w:hAnsi="Times New Roman"/>
          <w:sz w:val="24"/>
          <w:szCs w:val="24"/>
        </w:rPr>
        <w:t xml:space="preserve"> </w:t>
      </w:r>
      <w:r w:rsidR="00A0342B" w:rsidRPr="00894BF1">
        <w:rPr>
          <w:rFonts w:ascii="Times New Roman" w:hAnsi="Times New Roman"/>
        </w:rPr>
        <w:t>:</w:t>
      </w:r>
    </w:p>
    <w:p w14:paraId="0C31C03B" w14:textId="77777777" w:rsidR="00A0342B" w:rsidRPr="00894BF1" w:rsidRDefault="00A0342B" w:rsidP="00A0342B">
      <w:pPr>
        <w:pStyle w:val="af4"/>
        <w:tabs>
          <w:tab w:val="left" w:leader="underscore" w:pos="6584"/>
        </w:tabs>
        <w:spacing w:after="58" w:line="230" w:lineRule="exact"/>
        <w:ind w:left="425"/>
        <w:jc w:val="both"/>
        <w:rPr>
          <w:rFonts w:ascii="Times New Roman" w:hAnsi="Times New Roman"/>
        </w:rPr>
      </w:pPr>
      <w:r w:rsidRPr="00894BF1">
        <w:rPr>
          <w:rFonts w:ascii="Times New Roman" w:hAnsi="Times New Roman"/>
        </w:rPr>
        <w:t>1.1.Включить в таблицу в приложении № 1 к договору строк</w:t>
      </w:r>
      <w:r w:rsidR="00CC0ABC" w:rsidRPr="00894BF1">
        <w:rPr>
          <w:rFonts w:ascii="Times New Roman" w:hAnsi="Times New Roman"/>
        </w:rPr>
        <w:t>и</w:t>
      </w:r>
      <w:r w:rsidR="002E3AA7">
        <w:rPr>
          <w:rFonts w:ascii="Times New Roman" w:hAnsi="Times New Roman"/>
        </w:rPr>
        <w:t xml:space="preserve"> __  </w:t>
      </w:r>
      <w:r w:rsidRPr="00894BF1">
        <w:rPr>
          <w:rFonts w:ascii="Times New Roman" w:hAnsi="Times New Roman"/>
        </w:rPr>
        <w:t xml:space="preserve"> следующего содержания: </w:t>
      </w:r>
    </w:p>
    <w:p w14:paraId="6BA8437D" w14:textId="77777777" w:rsidR="00FD480F" w:rsidRPr="00894BF1" w:rsidRDefault="00FD480F" w:rsidP="00A0342B">
      <w:pPr>
        <w:pStyle w:val="26"/>
        <w:keepNext/>
        <w:keepLines/>
        <w:shd w:val="clear" w:color="auto" w:fill="auto"/>
        <w:spacing w:after="0" w:line="245" w:lineRule="exact"/>
        <w:ind w:left="360"/>
        <w:rPr>
          <w:b w:val="0"/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38"/>
        <w:gridCol w:w="1995"/>
        <w:gridCol w:w="1414"/>
        <w:gridCol w:w="2024"/>
        <w:gridCol w:w="2321"/>
        <w:gridCol w:w="1660"/>
      </w:tblGrid>
      <w:tr w:rsidR="00CC0ABC" w:rsidRPr="00894BF1" w14:paraId="733F5B47" w14:textId="77777777" w:rsidTr="00894BF1">
        <w:tc>
          <w:tcPr>
            <w:tcW w:w="650" w:type="dxa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p w14:paraId="31320B1F" w14:textId="77777777" w:rsidR="00BE5998" w:rsidRPr="00894BF1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</w:rPr>
              <w:t>№</w:t>
            </w:r>
          </w:p>
          <w:p w14:paraId="67E16FB6" w14:textId="77777777" w:rsidR="00BE5998" w:rsidRPr="00894BF1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</w:rPr>
              <w:t>п</w:t>
            </w:r>
            <w:r w:rsidRPr="00894BF1">
              <w:rPr>
                <w:bCs/>
                <w:color w:val="000000"/>
                <w:sz w:val="22"/>
                <w:szCs w:val="22"/>
                <w:lang w:val="en-US"/>
              </w:rPr>
              <w:t>/</w:t>
            </w:r>
            <w:r w:rsidRPr="00894BF1">
              <w:rPr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2013" w:type="dxa"/>
          </w:tcPr>
          <w:p w14:paraId="4E8795F2" w14:textId="77777777" w:rsidR="00BE5998" w:rsidRPr="00894BF1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</w:rPr>
              <w:t>Образовательная программа (код, наименование)</w:t>
            </w:r>
          </w:p>
        </w:tc>
        <w:tc>
          <w:tcPr>
            <w:tcW w:w="1445" w:type="dxa"/>
          </w:tcPr>
          <w:p w14:paraId="42905648" w14:textId="77777777" w:rsidR="00BE5998" w:rsidRPr="00894BF1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</w:rPr>
              <w:t>Курс, форма обучения</w:t>
            </w:r>
          </w:p>
        </w:tc>
        <w:tc>
          <w:tcPr>
            <w:tcW w:w="2038" w:type="dxa"/>
          </w:tcPr>
          <w:p w14:paraId="364ADB2D" w14:textId="77777777" w:rsidR="00BE5998" w:rsidRPr="00894BF1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</w:rPr>
              <w:t>Количество обучающихся, осваивающих соответствующие компоненты образовательной программы</w:t>
            </w:r>
          </w:p>
        </w:tc>
        <w:tc>
          <w:tcPr>
            <w:tcW w:w="2373" w:type="dxa"/>
          </w:tcPr>
          <w:p w14:paraId="70C73113" w14:textId="77777777" w:rsidR="00BE5998" w:rsidRPr="00894BF1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675" w:type="dxa"/>
          </w:tcPr>
          <w:p w14:paraId="24B29D0A" w14:textId="77777777" w:rsidR="00BE5998" w:rsidRPr="00894BF1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CC0ABC" w:rsidRPr="00894BF1" w14:paraId="406BF479" w14:textId="77777777" w:rsidTr="00894BF1">
        <w:tc>
          <w:tcPr>
            <w:tcW w:w="650" w:type="dxa"/>
          </w:tcPr>
          <w:p w14:paraId="609D9A0B" w14:textId="77777777" w:rsidR="00BE5998" w:rsidRPr="00894BF1" w:rsidRDefault="00BE5998" w:rsidP="00CC5B1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013" w:type="dxa"/>
          </w:tcPr>
          <w:p w14:paraId="192B7D87" w14:textId="77777777" w:rsidR="00BE5998" w:rsidRPr="00894BF1" w:rsidRDefault="00BE5998" w:rsidP="00F271AA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</w:tcPr>
          <w:p w14:paraId="347B5C3D" w14:textId="77777777" w:rsidR="00BE5998" w:rsidRPr="00894BF1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7B8E72D6" w14:textId="77777777" w:rsidR="00CC0ABC" w:rsidRPr="00894BF1" w:rsidRDefault="00CC0ABC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</w:tcPr>
          <w:p w14:paraId="22D8846A" w14:textId="77777777" w:rsidR="00212CC4" w:rsidRDefault="002E3AA7" w:rsidP="00D81746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Ежегодно</w:t>
            </w:r>
          </w:p>
          <w:p w14:paraId="675C95F8" w14:textId="77777777" w:rsidR="00BE5998" w:rsidRDefault="0023248A" w:rsidP="00D81746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до</w:t>
            </w:r>
            <w:r w:rsidR="00212CC4">
              <w:rPr>
                <w:bCs/>
                <w:color w:val="000000"/>
                <w:sz w:val="22"/>
                <w:szCs w:val="22"/>
              </w:rPr>
              <w:t xml:space="preserve"> ____</w:t>
            </w:r>
          </w:p>
          <w:p w14:paraId="65F24586" w14:textId="77777777" w:rsidR="00212CC4" w:rsidRPr="00894BF1" w:rsidRDefault="00212CC4" w:rsidP="00D81746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373" w:type="dxa"/>
          </w:tcPr>
          <w:p w14:paraId="1A621E3E" w14:textId="77777777" w:rsidR="00BE5998" w:rsidRPr="00894BF1" w:rsidRDefault="00BE5998" w:rsidP="00CC0AB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412EEDF7" w14:textId="77777777" w:rsidR="00BE5998" w:rsidRPr="00894BF1" w:rsidRDefault="00CC0ABC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14:paraId="088E9456" w14:textId="77777777" w:rsidR="00556647" w:rsidRPr="00CC5B19" w:rsidRDefault="00894BF1" w:rsidP="00CC5B19">
      <w:pPr>
        <w:pStyle w:val="af4"/>
        <w:numPr>
          <w:ilvl w:val="0"/>
          <w:numId w:val="33"/>
        </w:numPr>
        <w:jc w:val="both"/>
        <w:rPr>
          <w:rFonts w:ascii="Times New Roman" w:hAnsi="Times New Roman"/>
          <w:bCs/>
          <w:color w:val="000000"/>
        </w:rPr>
      </w:pPr>
      <w:r w:rsidRPr="00894BF1">
        <w:rPr>
          <w:rFonts w:ascii="Times New Roman" w:hAnsi="Times New Roman"/>
          <w:bCs/>
          <w:color w:val="000000"/>
        </w:rPr>
        <w:t xml:space="preserve">Остальные положения договора </w:t>
      </w:r>
      <w:r w:rsidR="00CC5B19">
        <w:rPr>
          <w:rFonts w:ascii="Times New Roman" w:hAnsi="Times New Roman"/>
        </w:rPr>
        <w:t>№</w:t>
      </w:r>
      <w:r w:rsidR="00CC5B19" w:rsidRPr="00CC5B19">
        <w:rPr>
          <w:sz w:val="24"/>
          <w:szCs w:val="24"/>
        </w:rPr>
        <w:t xml:space="preserve"> </w:t>
      </w:r>
      <w:r w:rsidR="00783024">
        <w:rPr>
          <w:sz w:val="24"/>
          <w:szCs w:val="24"/>
        </w:rPr>
        <w:t>_______</w:t>
      </w:r>
      <w:r w:rsidR="002E3AA7">
        <w:rPr>
          <w:rFonts w:ascii="Times New Roman" w:hAnsi="Times New Roman"/>
          <w:sz w:val="24"/>
          <w:szCs w:val="24"/>
        </w:rPr>
        <w:t xml:space="preserve">    от </w:t>
      </w:r>
      <w:r w:rsidR="00783024">
        <w:rPr>
          <w:rFonts w:ascii="Times New Roman" w:hAnsi="Times New Roman"/>
          <w:sz w:val="24"/>
          <w:szCs w:val="24"/>
        </w:rPr>
        <w:t>____</w:t>
      </w:r>
      <w:r w:rsidR="002E3AA7">
        <w:rPr>
          <w:rFonts w:ascii="Times New Roman" w:hAnsi="Times New Roman"/>
          <w:sz w:val="24"/>
          <w:szCs w:val="24"/>
        </w:rPr>
        <w:t xml:space="preserve">     </w:t>
      </w:r>
      <w:r w:rsidR="00CC5B19">
        <w:rPr>
          <w:rFonts w:ascii="Times New Roman" w:hAnsi="Times New Roman"/>
          <w:sz w:val="24"/>
          <w:szCs w:val="24"/>
        </w:rPr>
        <w:t xml:space="preserve"> </w:t>
      </w:r>
      <w:r w:rsidRPr="00CC5B19">
        <w:rPr>
          <w:rFonts w:ascii="Times New Roman" w:hAnsi="Times New Roman"/>
        </w:rPr>
        <w:t>Стороны оставляют без изменений.</w:t>
      </w:r>
    </w:p>
    <w:p w14:paraId="60DD5A91" w14:textId="77777777" w:rsidR="00894BF1" w:rsidRPr="00894BF1" w:rsidRDefault="00894BF1" w:rsidP="00894BF1">
      <w:pPr>
        <w:pStyle w:val="af4"/>
        <w:numPr>
          <w:ilvl w:val="0"/>
          <w:numId w:val="33"/>
        </w:numPr>
        <w:jc w:val="both"/>
        <w:rPr>
          <w:rFonts w:ascii="Times New Roman" w:hAnsi="Times New Roman"/>
          <w:bCs/>
          <w:color w:val="000000"/>
        </w:rPr>
      </w:pPr>
      <w:r w:rsidRPr="00894BF1">
        <w:rPr>
          <w:rFonts w:ascii="Times New Roman" w:hAnsi="Times New Roman"/>
        </w:rPr>
        <w:t>Настоящее дополнительное соглашение вступает в силу с момента подписания его Сторонами.</w:t>
      </w:r>
    </w:p>
    <w:p w14:paraId="26E856C7" w14:textId="77777777" w:rsidR="00CC5B19" w:rsidRPr="00CC5B19" w:rsidRDefault="00894BF1" w:rsidP="00894BF1">
      <w:pPr>
        <w:pStyle w:val="af4"/>
        <w:numPr>
          <w:ilvl w:val="0"/>
          <w:numId w:val="33"/>
        </w:numPr>
        <w:jc w:val="both"/>
        <w:rPr>
          <w:rFonts w:ascii="Times New Roman" w:hAnsi="Times New Roman"/>
          <w:bCs/>
          <w:color w:val="000000"/>
        </w:rPr>
      </w:pPr>
      <w:r w:rsidRPr="00CC5B19">
        <w:rPr>
          <w:rFonts w:ascii="Times New Roman" w:hAnsi="Times New Roman"/>
        </w:rPr>
        <w:t xml:space="preserve">Настоящее дополнительное соглашение является неотъемлемой частью договора № </w:t>
      </w:r>
      <w:r w:rsidR="00783024">
        <w:rPr>
          <w:rFonts w:ascii="Times New Roman" w:hAnsi="Times New Roman"/>
        </w:rPr>
        <w:t>____</w:t>
      </w:r>
      <w:r w:rsidR="002E3AA7">
        <w:rPr>
          <w:rFonts w:ascii="Times New Roman" w:hAnsi="Times New Roman"/>
        </w:rPr>
        <w:t xml:space="preserve">     </w:t>
      </w:r>
      <w:r w:rsidR="00CC5B19" w:rsidRPr="00CC5B19">
        <w:rPr>
          <w:sz w:val="24"/>
          <w:szCs w:val="24"/>
        </w:rPr>
        <w:t xml:space="preserve"> </w:t>
      </w:r>
      <w:r w:rsidR="00CC5B19" w:rsidRPr="00CC5B19">
        <w:rPr>
          <w:rFonts w:ascii="Times New Roman" w:hAnsi="Times New Roman"/>
          <w:sz w:val="24"/>
          <w:szCs w:val="24"/>
        </w:rPr>
        <w:t xml:space="preserve">от </w:t>
      </w:r>
      <w:r w:rsidR="00783024">
        <w:rPr>
          <w:rFonts w:ascii="Times New Roman" w:hAnsi="Times New Roman"/>
          <w:sz w:val="24"/>
          <w:szCs w:val="24"/>
        </w:rPr>
        <w:t>__</w:t>
      </w:r>
    </w:p>
    <w:p w14:paraId="3A55CB90" w14:textId="77777777" w:rsidR="00894BF1" w:rsidRPr="00CC5B19" w:rsidRDefault="00894BF1" w:rsidP="00894BF1">
      <w:pPr>
        <w:pStyle w:val="af4"/>
        <w:numPr>
          <w:ilvl w:val="0"/>
          <w:numId w:val="33"/>
        </w:numPr>
        <w:jc w:val="both"/>
        <w:rPr>
          <w:rFonts w:ascii="Times New Roman" w:hAnsi="Times New Roman"/>
          <w:bCs/>
          <w:color w:val="000000"/>
        </w:rPr>
      </w:pPr>
      <w:r w:rsidRPr="00CC5B19">
        <w:rPr>
          <w:rFonts w:ascii="Times New Roman" w:hAnsi="Times New Roman"/>
        </w:rPr>
        <w:t>Дополнительное соглашение составлено в двух экземплярах, имеющих равную юридическую силу, по одному для каждой из Сторон.</w:t>
      </w:r>
    </w:p>
    <w:p w14:paraId="086F20CB" w14:textId="77777777" w:rsidR="00894BF1" w:rsidRDefault="00894BF1" w:rsidP="00894BF1">
      <w:pPr>
        <w:pStyle w:val="af4"/>
        <w:ind w:left="425"/>
        <w:jc w:val="both"/>
        <w:rPr>
          <w:bCs/>
          <w:color w:val="000000"/>
          <w:sz w:val="24"/>
          <w:szCs w:val="24"/>
        </w:rPr>
      </w:pPr>
    </w:p>
    <w:p w14:paraId="2A49B82E" w14:textId="77777777" w:rsidR="00793CAA" w:rsidRPr="00894BF1" w:rsidRDefault="00793CAA" w:rsidP="00894BF1">
      <w:pPr>
        <w:pStyle w:val="af4"/>
        <w:ind w:left="425"/>
        <w:jc w:val="both"/>
        <w:rPr>
          <w:bCs/>
          <w:color w:val="000000"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556647" w:rsidRPr="00556647" w14:paraId="7DB3357B" w14:textId="77777777" w:rsidTr="00F271AA">
        <w:trPr>
          <w:trHeight w:val="1558"/>
        </w:trPr>
        <w:tc>
          <w:tcPr>
            <w:tcW w:w="5070" w:type="dxa"/>
            <w:shd w:val="clear" w:color="auto" w:fill="auto"/>
          </w:tcPr>
          <w:p w14:paraId="692B8B89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Профильная организация: </w:t>
            </w:r>
          </w:p>
          <w:p w14:paraId="4694E3E8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14:paraId="58F80CA7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14:paraId="3F0A468C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14:paraId="08414793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14:paraId="4B63764B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14:paraId="41BDF54F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_____________________</w:t>
            </w:r>
          </w:p>
          <w:p w14:paraId="2F78BE47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14:paraId="462876D2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14:paraId="196325A4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Организация:</w:t>
            </w:r>
          </w:p>
          <w:p w14:paraId="0BA7C5C5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ФГБОУ ВО «Ульяновский государственный университет»</w:t>
            </w:r>
          </w:p>
          <w:p w14:paraId="3E5ACB17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14:paraId="0C82A0B4" w14:textId="77777777" w:rsidR="00C45528" w:rsidRDefault="00C45528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Директор Центра «Карьера» </w:t>
            </w:r>
          </w:p>
          <w:p w14:paraId="3C2E17DC" w14:textId="1E62D33B" w:rsidR="00556647" w:rsidRPr="00556647" w:rsidRDefault="00C45528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учебно-методического управления</w:t>
            </w:r>
          </w:p>
          <w:p w14:paraId="4F5618FB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14:paraId="350928A8" w14:textId="587721EA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__________________ </w:t>
            </w:r>
            <w:proofErr w:type="spellStart"/>
            <w:r w:rsidR="00C45528">
              <w:rPr>
                <w:bCs/>
                <w:color w:val="000000"/>
                <w:sz w:val="24"/>
                <w:szCs w:val="24"/>
              </w:rPr>
              <w:t>Н.В.Лаптев</w:t>
            </w:r>
            <w:proofErr w:type="spellEnd"/>
          </w:p>
          <w:p w14:paraId="3B6975D8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14:paraId="57DABDE1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14:paraId="5F179A3B" w14:textId="77777777" w:rsid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14:paraId="2784AEAA" w14:textId="77777777" w:rsidR="00556647" w:rsidRP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sectPr w:rsidR="00556647" w:rsidRPr="00556647" w:rsidSect="00793CAA">
      <w:footerReference w:type="default" r:id="rId8"/>
      <w:pgSz w:w="11905" w:h="16837"/>
      <w:pgMar w:top="709" w:right="567" w:bottom="1134" w:left="1276" w:header="567" w:footer="7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3E97" w14:textId="77777777" w:rsidR="0058344F" w:rsidRDefault="0058344F">
      <w:r>
        <w:separator/>
      </w:r>
    </w:p>
  </w:endnote>
  <w:endnote w:type="continuationSeparator" w:id="0">
    <w:p w14:paraId="7082D875" w14:textId="77777777" w:rsidR="0058344F" w:rsidRDefault="0058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0632" w14:textId="77777777" w:rsidR="00A84402" w:rsidRPr="00217DAC" w:rsidRDefault="00A84402" w:rsidP="002C576C">
    <w:pPr>
      <w:pStyle w:val="a6"/>
      <w:jc w:val="right"/>
    </w:pPr>
    <w:r>
      <w:t xml:space="preserve">Страница </w:t>
    </w:r>
    <w:r w:rsidR="009348AE">
      <w:fldChar w:fldCharType="begin"/>
    </w:r>
    <w:r w:rsidR="009348AE">
      <w:instrText xml:space="preserve"> PAGE   \* MERGEFORMAT </w:instrText>
    </w:r>
    <w:r w:rsidR="009348AE">
      <w:fldChar w:fldCharType="separate"/>
    </w:r>
    <w:r w:rsidR="0028552E">
      <w:rPr>
        <w:noProof/>
      </w:rPr>
      <w:t>1</w:t>
    </w:r>
    <w:r w:rsidR="009348AE">
      <w:rPr>
        <w:noProof/>
      </w:rPr>
      <w:fldChar w:fldCharType="end"/>
    </w:r>
    <w:r>
      <w:t xml:space="preserve"> из </w:t>
    </w:r>
    <w:r w:rsidR="009348AE">
      <w:fldChar w:fldCharType="begin"/>
    </w:r>
    <w:r w:rsidR="009348AE">
      <w:instrText xml:space="preserve"> NUMPAGES   \* MERGEFORMAT </w:instrText>
    </w:r>
    <w:r w:rsidR="009348AE">
      <w:fldChar w:fldCharType="separate"/>
    </w:r>
    <w:r w:rsidR="0028552E">
      <w:rPr>
        <w:noProof/>
      </w:rPr>
      <w:t>1</w:t>
    </w:r>
    <w:r w:rsidR="009348A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7272" w14:textId="77777777" w:rsidR="0058344F" w:rsidRDefault="0058344F">
      <w:r>
        <w:separator/>
      </w:r>
    </w:p>
  </w:footnote>
  <w:footnote w:type="continuationSeparator" w:id="0">
    <w:p w14:paraId="0B54BACB" w14:textId="77777777" w:rsidR="0058344F" w:rsidRDefault="00583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56"/>
        </w:tabs>
        <w:ind w:left="756" w:hanging="39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7"/>
    <w:multiLevelType w:val="multilevel"/>
    <w:tmpl w:val="0000001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5B"/>
    <w:multiLevelType w:val="multilevel"/>
    <w:tmpl w:val="000000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61"/>
    <w:multiLevelType w:val="multilevel"/>
    <w:tmpl w:val="0000006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63"/>
    <w:multiLevelType w:val="multilevel"/>
    <w:tmpl w:val="0000006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65"/>
    <w:multiLevelType w:val="multilevel"/>
    <w:tmpl w:val="00000064"/>
    <w:lvl w:ilvl="0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67"/>
    <w:multiLevelType w:val="multilevel"/>
    <w:tmpl w:val="0000006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69"/>
    <w:multiLevelType w:val="multilevel"/>
    <w:tmpl w:val="0000006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000006B"/>
    <w:multiLevelType w:val="multilevel"/>
    <w:tmpl w:val="0000006A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06D"/>
    <w:multiLevelType w:val="multilevel"/>
    <w:tmpl w:val="0000006C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683BE6"/>
    <w:multiLevelType w:val="hybridMultilevel"/>
    <w:tmpl w:val="3A16D7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08F2B7C"/>
    <w:multiLevelType w:val="multilevel"/>
    <w:tmpl w:val="EF145D4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07B72D22"/>
    <w:multiLevelType w:val="hybridMultilevel"/>
    <w:tmpl w:val="A894B57E"/>
    <w:lvl w:ilvl="0" w:tplc="7FA69DF6">
      <w:start w:val="1"/>
      <w:numFmt w:val="decimal"/>
      <w:pStyle w:val="a"/>
      <w:lvlText w:val="1.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4"/>
        <w:szCs w:val="24"/>
      </w:rPr>
    </w:lvl>
    <w:lvl w:ilvl="2" w:tplc="0B7E6210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0A114E27"/>
    <w:multiLevelType w:val="hybridMultilevel"/>
    <w:tmpl w:val="C57817CC"/>
    <w:lvl w:ilvl="0" w:tplc="40402B98">
      <w:start w:val="5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1" w15:restartNumberingAfterBreak="0">
    <w:nsid w:val="11E4089F"/>
    <w:multiLevelType w:val="hybridMultilevel"/>
    <w:tmpl w:val="08481352"/>
    <w:lvl w:ilvl="0" w:tplc="7FF2F2F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4AC41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A630DAD"/>
    <w:multiLevelType w:val="hybridMultilevel"/>
    <w:tmpl w:val="05A4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34BA0"/>
    <w:multiLevelType w:val="multilevel"/>
    <w:tmpl w:val="9342D1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B351B0B"/>
    <w:multiLevelType w:val="hybridMultilevel"/>
    <w:tmpl w:val="57C6B704"/>
    <w:lvl w:ilvl="0" w:tplc="2F543576">
      <w:start w:val="1"/>
      <w:numFmt w:val="decimal"/>
      <w:lvlText w:val="%1."/>
      <w:lvlJc w:val="left"/>
      <w:pPr>
        <w:ind w:left="42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6" w15:restartNumberingAfterBreak="0">
    <w:nsid w:val="47B35D00"/>
    <w:multiLevelType w:val="hybridMultilevel"/>
    <w:tmpl w:val="E7F4351C"/>
    <w:lvl w:ilvl="0" w:tplc="65C847AC">
      <w:start w:val="1"/>
      <w:numFmt w:val="decimal"/>
      <w:lvlText w:val="2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964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5B2809"/>
    <w:multiLevelType w:val="hybridMultilevel"/>
    <w:tmpl w:val="14964484"/>
    <w:lvl w:ilvl="0" w:tplc="D6A64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56AD2"/>
    <w:multiLevelType w:val="hybridMultilevel"/>
    <w:tmpl w:val="7BF60362"/>
    <w:lvl w:ilvl="0" w:tplc="04190001">
      <w:start w:val="1"/>
      <w:numFmt w:val="decimal"/>
      <w:lvlText w:val="1.%1."/>
      <w:lvlJc w:val="left"/>
      <w:pPr>
        <w:ind w:left="1440" w:hanging="360"/>
      </w:pPr>
      <w:rPr>
        <w:rFonts w:hint="default"/>
        <w:sz w:val="24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0D51B3"/>
    <w:multiLevelType w:val="hybridMultilevel"/>
    <w:tmpl w:val="7968FC62"/>
    <w:lvl w:ilvl="0" w:tplc="1EB089B6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E016A"/>
    <w:multiLevelType w:val="multilevel"/>
    <w:tmpl w:val="F72E59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736D6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5A6D3C"/>
    <w:multiLevelType w:val="hybridMultilevel"/>
    <w:tmpl w:val="7762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004212">
    <w:abstractNumId w:val="19"/>
  </w:num>
  <w:num w:numId="2" w16cid:durableId="4791970">
    <w:abstractNumId w:val="18"/>
  </w:num>
  <w:num w:numId="3" w16cid:durableId="452096542">
    <w:abstractNumId w:val="26"/>
  </w:num>
  <w:num w:numId="4" w16cid:durableId="1027371643">
    <w:abstractNumId w:val="29"/>
  </w:num>
  <w:num w:numId="5" w16cid:durableId="1397582466">
    <w:abstractNumId w:val="28"/>
  </w:num>
  <w:num w:numId="6" w16cid:durableId="543567021">
    <w:abstractNumId w:val="17"/>
  </w:num>
  <w:num w:numId="7" w16cid:durableId="823398245">
    <w:abstractNumId w:val="30"/>
  </w:num>
  <w:num w:numId="8" w16cid:durableId="1739356012">
    <w:abstractNumId w:val="32"/>
  </w:num>
  <w:num w:numId="9" w16cid:durableId="204733">
    <w:abstractNumId w:val="22"/>
  </w:num>
  <w:num w:numId="10" w16cid:durableId="1063527600">
    <w:abstractNumId w:val="27"/>
  </w:num>
  <w:num w:numId="11" w16cid:durableId="2052533928">
    <w:abstractNumId w:val="9"/>
  </w:num>
  <w:num w:numId="12" w16cid:durableId="1795100353">
    <w:abstractNumId w:val="10"/>
  </w:num>
  <w:num w:numId="13" w16cid:durableId="836657301">
    <w:abstractNumId w:val="11"/>
  </w:num>
  <w:num w:numId="14" w16cid:durableId="590090687">
    <w:abstractNumId w:val="12"/>
  </w:num>
  <w:num w:numId="15" w16cid:durableId="991787964">
    <w:abstractNumId w:val="13"/>
  </w:num>
  <w:num w:numId="16" w16cid:durableId="2091536144">
    <w:abstractNumId w:val="14"/>
  </w:num>
  <w:num w:numId="17" w16cid:durableId="1481118016">
    <w:abstractNumId w:val="15"/>
  </w:num>
  <w:num w:numId="18" w16cid:durableId="61417615">
    <w:abstractNumId w:val="16"/>
  </w:num>
  <w:num w:numId="19" w16cid:durableId="1747918468">
    <w:abstractNumId w:val="20"/>
  </w:num>
  <w:num w:numId="20" w16cid:durableId="791098916">
    <w:abstractNumId w:val="24"/>
  </w:num>
  <w:num w:numId="21" w16cid:durableId="1985576711">
    <w:abstractNumId w:val="0"/>
  </w:num>
  <w:num w:numId="22" w16cid:durableId="339161875">
    <w:abstractNumId w:val="2"/>
  </w:num>
  <w:num w:numId="23" w16cid:durableId="1310599687">
    <w:abstractNumId w:val="3"/>
  </w:num>
  <w:num w:numId="24" w16cid:durableId="914978060">
    <w:abstractNumId w:val="4"/>
  </w:num>
  <w:num w:numId="25" w16cid:durableId="550770791">
    <w:abstractNumId w:val="5"/>
  </w:num>
  <w:num w:numId="26" w16cid:durableId="29648816">
    <w:abstractNumId w:val="6"/>
  </w:num>
  <w:num w:numId="27" w16cid:durableId="1622955929">
    <w:abstractNumId w:val="7"/>
  </w:num>
  <w:num w:numId="28" w16cid:durableId="943609256">
    <w:abstractNumId w:val="8"/>
  </w:num>
  <w:num w:numId="29" w16cid:durableId="1054886568">
    <w:abstractNumId w:val="31"/>
  </w:num>
  <w:num w:numId="30" w16cid:durableId="1550338477">
    <w:abstractNumId w:val="23"/>
  </w:num>
  <w:num w:numId="31" w16cid:durableId="893153272">
    <w:abstractNumId w:val="33"/>
  </w:num>
  <w:num w:numId="32" w16cid:durableId="2000158882">
    <w:abstractNumId w:val="21"/>
  </w:num>
  <w:num w:numId="33" w16cid:durableId="393965883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88"/>
    <w:rsid w:val="00002C8C"/>
    <w:rsid w:val="00003541"/>
    <w:rsid w:val="00005E21"/>
    <w:rsid w:val="0000689D"/>
    <w:rsid w:val="00006C1F"/>
    <w:rsid w:val="00007B53"/>
    <w:rsid w:val="000100C5"/>
    <w:rsid w:val="00016CE5"/>
    <w:rsid w:val="0002030D"/>
    <w:rsid w:val="00027091"/>
    <w:rsid w:val="00027166"/>
    <w:rsid w:val="00027941"/>
    <w:rsid w:val="00027AB5"/>
    <w:rsid w:val="000302AA"/>
    <w:rsid w:val="00030475"/>
    <w:rsid w:val="00033613"/>
    <w:rsid w:val="000379A6"/>
    <w:rsid w:val="000420AF"/>
    <w:rsid w:val="00045884"/>
    <w:rsid w:val="00045942"/>
    <w:rsid w:val="0004676C"/>
    <w:rsid w:val="00046EB1"/>
    <w:rsid w:val="00052EE0"/>
    <w:rsid w:val="00053876"/>
    <w:rsid w:val="00054DC5"/>
    <w:rsid w:val="00055D54"/>
    <w:rsid w:val="00056D4F"/>
    <w:rsid w:val="00062CED"/>
    <w:rsid w:val="00072584"/>
    <w:rsid w:val="0007291F"/>
    <w:rsid w:val="00075D45"/>
    <w:rsid w:val="00082215"/>
    <w:rsid w:val="00085947"/>
    <w:rsid w:val="000900DB"/>
    <w:rsid w:val="0009041B"/>
    <w:rsid w:val="000931B1"/>
    <w:rsid w:val="000946FE"/>
    <w:rsid w:val="000955F9"/>
    <w:rsid w:val="000957A0"/>
    <w:rsid w:val="0009759D"/>
    <w:rsid w:val="000A0B05"/>
    <w:rsid w:val="000A1309"/>
    <w:rsid w:val="000A1FE5"/>
    <w:rsid w:val="000A371C"/>
    <w:rsid w:val="000B2BD3"/>
    <w:rsid w:val="000B46CD"/>
    <w:rsid w:val="000B71A4"/>
    <w:rsid w:val="000C0171"/>
    <w:rsid w:val="000C2269"/>
    <w:rsid w:val="000C31A7"/>
    <w:rsid w:val="000C3587"/>
    <w:rsid w:val="000C388B"/>
    <w:rsid w:val="000D0CB7"/>
    <w:rsid w:val="000D22E9"/>
    <w:rsid w:val="000D3956"/>
    <w:rsid w:val="000D6421"/>
    <w:rsid w:val="000E1BBB"/>
    <w:rsid w:val="000E2007"/>
    <w:rsid w:val="000E2F6F"/>
    <w:rsid w:val="000E48DC"/>
    <w:rsid w:val="000E7F04"/>
    <w:rsid w:val="000F1684"/>
    <w:rsid w:val="000F1A87"/>
    <w:rsid w:val="000F2530"/>
    <w:rsid w:val="000F42C6"/>
    <w:rsid w:val="000F4CD9"/>
    <w:rsid w:val="0010044A"/>
    <w:rsid w:val="00100828"/>
    <w:rsid w:val="0010388C"/>
    <w:rsid w:val="00105C7E"/>
    <w:rsid w:val="0011036B"/>
    <w:rsid w:val="0011479A"/>
    <w:rsid w:val="00122F66"/>
    <w:rsid w:val="00126A40"/>
    <w:rsid w:val="00131C3E"/>
    <w:rsid w:val="0013342F"/>
    <w:rsid w:val="00135EAD"/>
    <w:rsid w:val="001467DA"/>
    <w:rsid w:val="00151673"/>
    <w:rsid w:val="00151E94"/>
    <w:rsid w:val="00153BF2"/>
    <w:rsid w:val="0016210D"/>
    <w:rsid w:val="001632E6"/>
    <w:rsid w:val="00163789"/>
    <w:rsid w:val="00163EE0"/>
    <w:rsid w:val="00166088"/>
    <w:rsid w:val="001664AF"/>
    <w:rsid w:val="0016683E"/>
    <w:rsid w:val="00181551"/>
    <w:rsid w:val="00184467"/>
    <w:rsid w:val="00192561"/>
    <w:rsid w:val="0019673A"/>
    <w:rsid w:val="001A03A2"/>
    <w:rsid w:val="001A046E"/>
    <w:rsid w:val="001A18C6"/>
    <w:rsid w:val="001A32C1"/>
    <w:rsid w:val="001A4A87"/>
    <w:rsid w:val="001A653A"/>
    <w:rsid w:val="001B512F"/>
    <w:rsid w:val="001B621A"/>
    <w:rsid w:val="001B7245"/>
    <w:rsid w:val="001B7489"/>
    <w:rsid w:val="001C3E7D"/>
    <w:rsid w:val="001C4AD0"/>
    <w:rsid w:val="001C66DB"/>
    <w:rsid w:val="001C6F74"/>
    <w:rsid w:val="001C7CA2"/>
    <w:rsid w:val="001D754B"/>
    <w:rsid w:val="001E03C4"/>
    <w:rsid w:val="001E0FB3"/>
    <w:rsid w:val="001E6D6A"/>
    <w:rsid w:val="001F0A48"/>
    <w:rsid w:val="001F44C1"/>
    <w:rsid w:val="001F4C84"/>
    <w:rsid w:val="001F5B35"/>
    <w:rsid w:val="00202928"/>
    <w:rsid w:val="00203716"/>
    <w:rsid w:val="00203961"/>
    <w:rsid w:val="00205A60"/>
    <w:rsid w:val="00212CC4"/>
    <w:rsid w:val="00216907"/>
    <w:rsid w:val="00217DAC"/>
    <w:rsid w:val="00222F9B"/>
    <w:rsid w:val="0022473E"/>
    <w:rsid w:val="002261DC"/>
    <w:rsid w:val="00231B8A"/>
    <w:rsid w:val="0023248A"/>
    <w:rsid w:val="00233B5E"/>
    <w:rsid w:val="00235199"/>
    <w:rsid w:val="00235FF1"/>
    <w:rsid w:val="002453E4"/>
    <w:rsid w:val="0024605F"/>
    <w:rsid w:val="00252927"/>
    <w:rsid w:val="00252C89"/>
    <w:rsid w:val="00254413"/>
    <w:rsid w:val="00255E43"/>
    <w:rsid w:val="00261686"/>
    <w:rsid w:val="00265693"/>
    <w:rsid w:val="002656A2"/>
    <w:rsid w:val="002719FE"/>
    <w:rsid w:val="00272331"/>
    <w:rsid w:val="002731B4"/>
    <w:rsid w:val="00282D90"/>
    <w:rsid w:val="00285448"/>
    <w:rsid w:val="0028552E"/>
    <w:rsid w:val="00285F0B"/>
    <w:rsid w:val="0028604F"/>
    <w:rsid w:val="00287C2C"/>
    <w:rsid w:val="00291647"/>
    <w:rsid w:val="00294B0C"/>
    <w:rsid w:val="002978BD"/>
    <w:rsid w:val="002A291C"/>
    <w:rsid w:val="002A3792"/>
    <w:rsid w:val="002A5D23"/>
    <w:rsid w:val="002A6F90"/>
    <w:rsid w:val="002B1E96"/>
    <w:rsid w:val="002B1F26"/>
    <w:rsid w:val="002B241D"/>
    <w:rsid w:val="002C0E08"/>
    <w:rsid w:val="002C30F3"/>
    <w:rsid w:val="002C5213"/>
    <w:rsid w:val="002C576C"/>
    <w:rsid w:val="002C5A7D"/>
    <w:rsid w:val="002C65EC"/>
    <w:rsid w:val="002C6D79"/>
    <w:rsid w:val="002C79D0"/>
    <w:rsid w:val="002D0D4D"/>
    <w:rsid w:val="002D26A6"/>
    <w:rsid w:val="002D6103"/>
    <w:rsid w:val="002E256D"/>
    <w:rsid w:val="002E3AA7"/>
    <w:rsid w:val="002F1FB1"/>
    <w:rsid w:val="002F3057"/>
    <w:rsid w:val="002F363B"/>
    <w:rsid w:val="002F47B5"/>
    <w:rsid w:val="002F5805"/>
    <w:rsid w:val="002F5836"/>
    <w:rsid w:val="002F6EE8"/>
    <w:rsid w:val="002F7766"/>
    <w:rsid w:val="00302939"/>
    <w:rsid w:val="003041DA"/>
    <w:rsid w:val="00306378"/>
    <w:rsid w:val="00307E11"/>
    <w:rsid w:val="00307E3E"/>
    <w:rsid w:val="00311DC8"/>
    <w:rsid w:val="00315D6F"/>
    <w:rsid w:val="00317DBE"/>
    <w:rsid w:val="00320D99"/>
    <w:rsid w:val="0032282E"/>
    <w:rsid w:val="00326042"/>
    <w:rsid w:val="00326BA3"/>
    <w:rsid w:val="00330D02"/>
    <w:rsid w:val="00330ECF"/>
    <w:rsid w:val="00331E32"/>
    <w:rsid w:val="003350C0"/>
    <w:rsid w:val="00336826"/>
    <w:rsid w:val="00340E50"/>
    <w:rsid w:val="0034264F"/>
    <w:rsid w:val="00343FC6"/>
    <w:rsid w:val="00344C1F"/>
    <w:rsid w:val="003451A8"/>
    <w:rsid w:val="00345DCC"/>
    <w:rsid w:val="00346E43"/>
    <w:rsid w:val="00347C77"/>
    <w:rsid w:val="00356B29"/>
    <w:rsid w:val="00357357"/>
    <w:rsid w:val="00357D03"/>
    <w:rsid w:val="00360ABC"/>
    <w:rsid w:val="00362B31"/>
    <w:rsid w:val="00365D47"/>
    <w:rsid w:val="003668E5"/>
    <w:rsid w:val="0036799A"/>
    <w:rsid w:val="00371740"/>
    <w:rsid w:val="00375928"/>
    <w:rsid w:val="003778E3"/>
    <w:rsid w:val="00380E75"/>
    <w:rsid w:val="00381778"/>
    <w:rsid w:val="0038446A"/>
    <w:rsid w:val="00386E61"/>
    <w:rsid w:val="00387925"/>
    <w:rsid w:val="00393316"/>
    <w:rsid w:val="00394A75"/>
    <w:rsid w:val="003A0835"/>
    <w:rsid w:val="003A267D"/>
    <w:rsid w:val="003A26C4"/>
    <w:rsid w:val="003A7424"/>
    <w:rsid w:val="003B054C"/>
    <w:rsid w:val="003B2724"/>
    <w:rsid w:val="003B4964"/>
    <w:rsid w:val="003B5110"/>
    <w:rsid w:val="003B7553"/>
    <w:rsid w:val="003C0C3D"/>
    <w:rsid w:val="003C0FCB"/>
    <w:rsid w:val="003C1E60"/>
    <w:rsid w:val="003C1EF7"/>
    <w:rsid w:val="003C2D19"/>
    <w:rsid w:val="003C419F"/>
    <w:rsid w:val="003C475C"/>
    <w:rsid w:val="003C65C4"/>
    <w:rsid w:val="003C764A"/>
    <w:rsid w:val="003D04F1"/>
    <w:rsid w:val="003D05F5"/>
    <w:rsid w:val="003D1547"/>
    <w:rsid w:val="003D62FB"/>
    <w:rsid w:val="003D6B53"/>
    <w:rsid w:val="003E17FC"/>
    <w:rsid w:val="003E2559"/>
    <w:rsid w:val="003E3A18"/>
    <w:rsid w:val="003E43DB"/>
    <w:rsid w:val="003E5915"/>
    <w:rsid w:val="003E5BCB"/>
    <w:rsid w:val="003E5E7F"/>
    <w:rsid w:val="003E6799"/>
    <w:rsid w:val="003F0DE7"/>
    <w:rsid w:val="003F1524"/>
    <w:rsid w:val="003F161E"/>
    <w:rsid w:val="003F1A43"/>
    <w:rsid w:val="003F1EE6"/>
    <w:rsid w:val="003F34CB"/>
    <w:rsid w:val="003F4CB9"/>
    <w:rsid w:val="003F4E3D"/>
    <w:rsid w:val="003F77AD"/>
    <w:rsid w:val="00401671"/>
    <w:rsid w:val="00403AEB"/>
    <w:rsid w:val="00412E0E"/>
    <w:rsid w:val="004137E6"/>
    <w:rsid w:val="0041668B"/>
    <w:rsid w:val="00420C8A"/>
    <w:rsid w:val="00421452"/>
    <w:rsid w:val="004216D5"/>
    <w:rsid w:val="00426DDA"/>
    <w:rsid w:val="00427753"/>
    <w:rsid w:val="00431B05"/>
    <w:rsid w:val="00431C9E"/>
    <w:rsid w:val="004375BA"/>
    <w:rsid w:val="00437979"/>
    <w:rsid w:val="0044053E"/>
    <w:rsid w:val="004411B7"/>
    <w:rsid w:val="00441211"/>
    <w:rsid w:val="004419C9"/>
    <w:rsid w:val="00441BCC"/>
    <w:rsid w:val="00442249"/>
    <w:rsid w:val="00442F52"/>
    <w:rsid w:val="004442A0"/>
    <w:rsid w:val="0044580C"/>
    <w:rsid w:val="00447217"/>
    <w:rsid w:val="00447859"/>
    <w:rsid w:val="004504DB"/>
    <w:rsid w:val="00452A40"/>
    <w:rsid w:val="004561A0"/>
    <w:rsid w:val="00456D59"/>
    <w:rsid w:val="004574DD"/>
    <w:rsid w:val="00460109"/>
    <w:rsid w:val="00460E34"/>
    <w:rsid w:val="00462391"/>
    <w:rsid w:val="00463E6A"/>
    <w:rsid w:val="0046467D"/>
    <w:rsid w:val="00464DB3"/>
    <w:rsid w:val="00465D87"/>
    <w:rsid w:val="00466EB3"/>
    <w:rsid w:val="00472273"/>
    <w:rsid w:val="0047579E"/>
    <w:rsid w:val="004758CC"/>
    <w:rsid w:val="004775AD"/>
    <w:rsid w:val="00480107"/>
    <w:rsid w:val="00480419"/>
    <w:rsid w:val="00480A23"/>
    <w:rsid w:val="00480F36"/>
    <w:rsid w:val="00481557"/>
    <w:rsid w:val="00484BDF"/>
    <w:rsid w:val="004871C2"/>
    <w:rsid w:val="00495D40"/>
    <w:rsid w:val="00496232"/>
    <w:rsid w:val="004A3F72"/>
    <w:rsid w:val="004A4A4C"/>
    <w:rsid w:val="004A4D54"/>
    <w:rsid w:val="004A6CA6"/>
    <w:rsid w:val="004C1A17"/>
    <w:rsid w:val="004C33B0"/>
    <w:rsid w:val="004C59FB"/>
    <w:rsid w:val="004C7146"/>
    <w:rsid w:val="004E07D0"/>
    <w:rsid w:val="004E1275"/>
    <w:rsid w:val="004E12B1"/>
    <w:rsid w:val="004E4A33"/>
    <w:rsid w:val="004E53E4"/>
    <w:rsid w:val="004E565E"/>
    <w:rsid w:val="004E5BBE"/>
    <w:rsid w:val="004E678D"/>
    <w:rsid w:val="004F2B54"/>
    <w:rsid w:val="004F45C2"/>
    <w:rsid w:val="004F769B"/>
    <w:rsid w:val="00500220"/>
    <w:rsid w:val="0050586E"/>
    <w:rsid w:val="00506681"/>
    <w:rsid w:val="0051465B"/>
    <w:rsid w:val="005161B0"/>
    <w:rsid w:val="00516B50"/>
    <w:rsid w:val="005222D7"/>
    <w:rsid w:val="00522421"/>
    <w:rsid w:val="00523665"/>
    <w:rsid w:val="005252D8"/>
    <w:rsid w:val="00530A2E"/>
    <w:rsid w:val="00531980"/>
    <w:rsid w:val="00532287"/>
    <w:rsid w:val="005327B1"/>
    <w:rsid w:val="00537518"/>
    <w:rsid w:val="00547E29"/>
    <w:rsid w:val="00550B81"/>
    <w:rsid w:val="00551D67"/>
    <w:rsid w:val="00552C63"/>
    <w:rsid w:val="00555A73"/>
    <w:rsid w:val="00556647"/>
    <w:rsid w:val="00557C33"/>
    <w:rsid w:val="005654DB"/>
    <w:rsid w:val="00565E11"/>
    <w:rsid w:val="0057507E"/>
    <w:rsid w:val="00576C7E"/>
    <w:rsid w:val="005773D4"/>
    <w:rsid w:val="005776C4"/>
    <w:rsid w:val="0057783E"/>
    <w:rsid w:val="00580AA9"/>
    <w:rsid w:val="00582FFE"/>
    <w:rsid w:val="0058319F"/>
    <w:rsid w:val="005832DE"/>
    <w:rsid w:val="0058344F"/>
    <w:rsid w:val="00583CF2"/>
    <w:rsid w:val="00592C04"/>
    <w:rsid w:val="00596970"/>
    <w:rsid w:val="005975A9"/>
    <w:rsid w:val="00597D63"/>
    <w:rsid w:val="005A2523"/>
    <w:rsid w:val="005A3C67"/>
    <w:rsid w:val="005A4FB5"/>
    <w:rsid w:val="005A5A57"/>
    <w:rsid w:val="005A6C35"/>
    <w:rsid w:val="005B00E9"/>
    <w:rsid w:val="005B0657"/>
    <w:rsid w:val="005B0FAA"/>
    <w:rsid w:val="005B130B"/>
    <w:rsid w:val="005B1F2E"/>
    <w:rsid w:val="005B313F"/>
    <w:rsid w:val="005B35C7"/>
    <w:rsid w:val="005B4A33"/>
    <w:rsid w:val="005B578F"/>
    <w:rsid w:val="005B61F0"/>
    <w:rsid w:val="005C0661"/>
    <w:rsid w:val="005C29A6"/>
    <w:rsid w:val="005C3DDF"/>
    <w:rsid w:val="005C48C1"/>
    <w:rsid w:val="005C5671"/>
    <w:rsid w:val="005C6571"/>
    <w:rsid w:val="005C6AD9"/>
    <w:rsid w:val="005D5AED"/>
    <w:rsid w:val="005D7E73"/>
    <w:rsid w:val="005E3E3E"/>
    <w:rsid w:val="005F0052"/>
    <w:rsid w:val="005F4511"/>
    <w:rsid w:val="005F4EB3"/>
    <w:rsid w:val="005F70FB"/>
    <w:rsid w:val="00601D02"/>
    <w:rsid w:val="0060367A"/>
    <w:rsid w:val="00603F89"/>
    <w:rsid w:val="0060559F"/>
    <w:rsid w:val="006067A5"/>
    <w:rsid w:val="00606C7A"/>
    <w:rsid w:val="00610BBC"/>
    <w:rsid w:val="00610BCB"/>
    <w:rsid w:val="00611244"/>
    <w:rsid w:val="00611A9C"/>
    <w:rsid w:val="00611C7A"/>
    <w:rsid w:val="00612E50"/>
    <w:rsid w:val="0061511F"/>
    <w:rsid w:val="00625D9B"/>
    <w:rsid w:val="00627589"/>
    <w:rsid w:val="00636517"/>
    <w:rsid w:val="00636692"/>
    <w:rsid w:val="00637E6A"/>
    <w:rsid w:val="00640384"/>
    <w:rsid w:val="00640B1C"/>
    <w:rsid w:val="00642491"/>
    <w:rsid w:val="0064318E"/>
    <w:rsid w:val="00653B40"/>
    <w:rsid w:val="00660076"/>
    <w:rsid w:val="00660199"/>
    <w:rsid w:val="00661F70"/>
    <w:rsid w:val="00662A31"/>
    <w:rsid w:val="00662C39"/>
    <w:rsid w:val="006644B5"/>
    <w:rsid w:val="00665A7D"/>
    <w:rsid w:val="00670923"/>
    <w:rsid w:val="00670F6B"/>
    <w:rsid w:val="006727DA"/>
    <w:rsid w:val="00673693"/>
    <w:rsid w:val="00677FCB"/>
    <w:rsid w:val="006800AB"/>
    <w:rsid w:val="00681748"/>
    <w:rsid w:val="0068230A"/>
    <w:rsid w:val="00682C7D"/>
    <w:rsid w:val="00685987"/>
    <w:rsid w:val="00685D97"/>
    <w:rsid w:val="00695D4B"/>
    <w:rsid w:val="00697388"/>
    <w:rsid w:val="006A2176"/>
    <w:rsid w:val="006A6E42"/>
    <w:rsid w:val="006B0180"/>
    <w:rsid w:val="006B775B"/>
    <w:rsid w:val="006B7DF9"/>
    <w:rsid w:val="006C1412"/>
    <w:rsid w:val="006C2D88"/>
    <w:rsid w:val="006C3EB4"/>
    <w:rsid w:val="006C4AF2"/>
    <w:rsid w:val="006C6E1F"/>
    <w:rsid w:val="006C73BF"/>
    <w:rsid w:val="006C74D6"/>
    <w:rsid w:val="006C7ACD"/>
    <w:rsid w:val="006D1A8E"/>
    <w:rsid w:val="006D33E4"/>
    <w:rsid w:val="006D4E4D"/>
    <w:rsid w:val="006D521C"/>
    <w:rsid w:val="006D58A5"/>
    <w:rsid w:val="006D68AC"/>
    <w:rsid w:val="006E10AE"/>
    <w:rsid w:val="006E2756"/>
    <w:rsid w:val="006E2F33"/>
    <w:rsid w:val="006E741A"/>
    <w:rsid w:val="006E7E47"/>
    <w:rsid w:val="006F1DB1"/>
    <w:rsid w:val="006F2A87"/>
    <w:rsid w:val="006F34D7"/>
    <w:rsid w:val="006F4045"/>
    <w:rsid w:val="006F5B5B"/>
    <w:rsid w:val="00701896"/>
    <w:rsid w:val="00703D4C"/>
    <w:rsid w:val="00705A4B"/>
    <w:rsid w:val="00713148"/>
    <w:rsid w:val="0071406D"/>
    <w:rsid w:val="0071514A"/>
    <w:rsid w:val="0072078C"/>
    <w:rsid w:val="0072198B"/>
    <w:rsid w:val="00721FAB"/>
    <w:rsid w:val="00722586"/>
    <w:rsid w:val="00722EF1"/>
    <w:rsid w:val="00726FCF"/>
    <w:rsid w:val="007271D4"/>
    <w:rsid w:val="00730F45"/>
    <w:rsid w:val="0073344F"/>
    <w:rsid w:val="007360AB"/>
    <w:rsid w:val="007417C5"/>
    <w:rsid w:val="00743D57"/>
    <w:rsid w:val="00744B21"/>
    <w:rsid w:val="007464E6"/>
    <w:rsid w:val="00746E4B"/>
    <w:rsid w:val="0075749E"/>
    <w:rsid w:val="00757D60"/>
    <w:rsid w:val="00761200"/>
    <w:rsid w:val="0076496C"/>
    <w:rsid w:val="007710C2"/>
    <w:rsid w:val="00774D83"/>
    <w:rsid w:val="00777404"/>
    <w:rsid w:val="007811D3"/>
    <w:rsid w:val="00781BF1"/>
    <w:rsid w:val="00783024"/>
    <w:rsid w:val="007852D4"/>
    <w:rsid w:val="00791FF8"/>
    <w:rsid w:val="00793CAA"/>
    <w:rsid w:val="00794E05"/>
    <w:rsid w:val="00795B3E"/>
    <w:rsid w:val="007A09E7"/>
    <w:rsid w:val="007A3851"/>
    <w:rsid w:val="007B41E6"/>
    <w:rsid w:val="007C1E57"/>
    <w:rsid w:val="007C2104"/>
    <w:rsid w:val="007C4652"/>
    <w:rsid w:val="007D561B"/>
    <w:rsid w:val="007D64E9"/>
    <w:rsid w:val="007E2466"/>
    <w:rsid w:val="007F033F"/>
    <w:rsid w:val="007F3DA7"/>
    <w:rsid w:val="008020ED"/>
    <w:rsid w:val="008022EF"/>
    <w:rsid w:val="00803597"/>
    <w:rsid w:val="008037B7"/>
    <w:rsid w:val="00804E4A"/>
    <w:rsid w:val="00805E49"/>
    <w:rsid w:val="008067EC"/>
    <w:rsid w:val="00806EF6"/>
    <w:rsid w:val="00807997"/>
    <w:rsid w:val="00811B9B"/>
    <w:rsid w:val="00812CC9"/>
    <w:rsid w:val="00814EB3"/>
    <w:rsid w:val="00816F69"/>
    <w:rsid w:val="00817AC5"/>
    <w:rsid w:val="0082181C"/>
    <w:rsid w:val="0082470C"/>
    <w:rsid w:val="00832B1B"/>
    <w:rsid w:val="008345CF"/>
    <w:rsid w:val="00834DAC"/>
    <w:rsid w:val="008401C9"/>
    <w:rsid w:val="00843CC1"/>
    <w:rsid w:val="00843D1D"/>
    <w:rsid w:val="0085109B"/>
    <w:rsid w:val="00851F39"/>
    <w:rsid w:val="008535CE"/>
    <w:rsid w:val="00853A16"/>
    <w:rsid w:val="00854DB4"/>
    <w:rsid w:val="008560A8"/>
    <w:rsid w:val="00860175"/>
    <w:rsid w:val="00866F43"/>
    <w:rsid w:val="00870D3E"/>
    <w:rsid w:val="008728D9"/>
    <w:rsid w:val="00875FAD"/>
    <w:rsid w:val="008764D7"/>
    <w:rsid w:val="008764E6"/>
    <w:rsid w:val="008772B1"/>
    <w:rsid w:val="0088136E"/>
    <w:rsid w:val="008833FA"/>
    <w:rsid w:val="008837BF"/>
    <w:rsid w:val="00887939"/>
    <w:rsid w:val="00890455"/>
    <w:rsid w:val="00892A3B"/>
    <w:rsid w:val="008942E3"/>
    <w:rsid w:val="00894BF1"/>
    <w:rsid w:val="00896EAC"/>
    <w:rsid w:val="00897552"/>
    <w:rsid w:val="008A2DD9"/>
    <w:rsid w:val="008A6591"/>
    <w:rsid w:val="008A7245"/>
    <w:rsid w:val="008B1134"/>
    <w:rsid w:val="008B5B7D"/>
    <w:rsid w:val="008C170A"/>
    <w:rsid w:val="008C3199"/>
    <w:rsid w:val="008C5483"/>
    <w:rsid w:val="008C5976"/>
    <w:rsid w:val="008D16F8"/>
    <w:rsid w:val="008D2BE9"/>
    <w:rsid w:val="008D749A"/>
    <w:rsid w:val="008E0ED4"/>
    <w:rsid w:val="008E3B0B"/>
    <w:rsid w:val="008E5CDF"/>
    <w:rsid w:val="008F2703"/>
    <w:rsid w:val="008F2B21"/>
    <w:rsid w:val="008F5E23"/>
    <w:rsid w:val="008F7873"/>
    <w:rsid w:val="00900FD8"/>
    <w:rsid w:val="00902B0F"/>
    <w:rsid w:val="0090304C"/>
    <w:rsid w:val="00903808"/>
    <w:rsid w:val="00903D71"/>
    <w:rsid w:val="00904589"/>
    <w:rsid w:val="0090510D"/>
    <w:rsid w:val="009059C7"/>
    <w:rsid w:val="0091359A"/>
    <w:rsid w:val="009144D0"/>
    <w:rsid w:val="00914D9F"/>
    <w:rsid w:val="0091736A"/>
    <w:rsid w:val="00921585"/>
    <w:rsid w:val="00922F06"/>
    <w:rsid w:val="009235D6"/>
    <w:rsid w:val="00926031"/>
    <w:rsid w:val="009261E8"/>
    <w:rsid w:val="00926ADC"/>
    <w:rsid w:val="00927647"/>
    <w:rsid w:val="00930852"/>
    <w:rsid w:val="009342AE"/>
    <w:rsid w:val="009348AE"/>
    <w:rsid w:val="00935E19"/>
    <w:rsid w:val="00936627"/>
    <w:rsid w:val="00936D28"/>
    <w:rsid w:val="0093710F"/>
    <w:rsid w:val="00937E8B"/>
    <w:rsid w:val="00940004"/>
    <w:rsid w:val="00941F67"/>
    <w:rsid w:val="00951385"/>
    <w:rsid w:val="009549FE"/>
    <w:rsid w:val="009604DE"/>
    <w:rsid w:val="00960649"/>
    <w:rsid w:val="00961F9F"/>
    <w:rsid w:val="00962C48"/>
    <w:rsid w:val="00964E0B"/>
    <w:rsid w:val="00965713"/>
    <w:rsid w:val="00966DDF"/>
    <w:rsid w:val="00967BC8"/>
    <w:rsid w:val="0097417B"/>
    <w:rsid w:val="009745E4"/>
    <w:rsid w:val="00975993"/>
    <w:rsid w:val="00981B14"/>
    <w:rsid w:val="00982CBC"/>
    <w:rsid w:val="00983B51"/>
    <w:rsid w:val="00987168"/>
    <w:rsid w:val="0098716A"/>
    <w:rsid w:val="0098728F"/>
    <w:rsid w:val="00991BCC"/>
    <w:rsid w:val="00991EA7"/>
    <w:rsid w:val="00992357"/>
    <w:rsid w:val="009927F1"/>
    <w:rsid w:val="00994BDD"/>
    <w:rsid w:val="00997039"/>
    <w:rsid w:val="0099734F"/>
    <w:rsid w:val="009B3D06"/>
    <w:rsid w:val="009B51B2"/>
    <w:rsid w:val="009C03B5"/>
    <w:rsid w:val="009C0A66"/>
    <w:rsid w:val="009C0C62"/>
    <w:rsid w:val="009C4294"/>
    <w:rsid w:val="009C71B5"/>
    <w:rsid w:val="009C733C"/>
    <w:rsid w:val="009D10FE"/>
    <w:rsid w:val="009D1570"/>
    <w:rsid w:val="009D53A8"/>
    <w:rsid w:val="009D63DE"/>
    <w:rsid w:val="009D7D53"/>
    <w:rsid w:val="009E1E97"/>
    <w:rsid w:val="009E203D"/>
    <w:rsid w:val="009E276D"/>
    <w:rsid w:val="009E2BD5"/>
    <w:rsid w:val="009E3F8E"/>
    <w:rsid w:val="009E56E8"/>
    <w:rsid w:val="009F5E4E"/>
    <w:rsid w:val="009F68E8"/>
    <w:rsid w:val="00A00068"/>
    <w:rsid w:val="00A00C74"/>
    <w:rsid w:val="00A01152"/>
    <w:rsid w:val="00A02374"/>
    <w:rsid w:val="00A0342B"/>
    <w:rsid w:val="00A11782"/>
    <w:rsid w:val="00A12B15"/>
    <w:rsid w:val="00A1446C"/>
    <w:rsid w:val="00A17262"/>
    <w:rsid w:val="00A17F63"/>
    <w:rsid w:val="00A2127D"/>
    <w:rsid w:val="00A21290"/>
    <w:rsid w:val="00A214DB"/>
    <w:rsid w:val="00A240DD"/>
    <w:rsid w:val="00A30903"/>
    <w:rsid w:val="00A31C2A"/>
    <w:rsid w:val="00A32018"/>
    <w:rsid w:val="00A34D5F"/>
    <w:rsid w:val="00A35D73"/>
    <w:rsid w:val="00A36429"/>
    <w:rsid w:val="00A36DD7"/>
    <w:rsid w:val="00A377D4"/>
    <w:rsid w:val="00A37B0E"/>
    <w:rsid w:val="00A451E5"/>
    <w:rsid w:val="00A45773"/>
    <w:rsid w:val="00A45841"/>
    <w:rsid w:val="00A51684"/>
    <w:rsid w:val="00A521F3"/>
    <w:rsid w:val="00A55A8B"/>
    <w:rsid w:val="00A55FB1"/>
    <w:rsid w:val="00A57BEB"/>
    <w:rsid w:val="00A6030C"/>
    <w:rsid w:val="00A6030E"/>
    <w:rsid w:val="00A60A06"/>
    <w:rsid w:val="00A63C45"/>
    <w:rsid w:val="00A67214"/>
    <w:rsid w:val="00A70C57"/>
    <w:rsid w:val="00A712A7"/>
    <w:rsid w:val="00A7424C"/>
    <w:rsid w:val="00A7448B"/>
    <w:rsid w:val="00A751FA"/>
    <w:rsid w:val="00A75A5D"/>
    <w:rsid w:val="00A76F69"/>
    <w:rsid w:val="00A77F2E"/>
    <w:rsid w:val="00A80AF8"/>
    <w:rsid w:val="00A8369F"/>
    <w:rsid w:val="00A84402"/>
    <w:rsid w:val="00A84431"/>
    <w:rsid w:val="00A8466D"/>
    <w:rsid w:val="00A85338"/>
    <w:rsid w:val="00A86805"/>
    <w:rsid w:val="00A869DC"/>
    <w:rsid w:val="00A87747"/>
    <w:rsid w:val="00A9085C"/>
    <w:rsid w:val="00A938B4"/>
    <w:rsid w:val="00A94006"/>
    <w:rsid w:val="00A95B67"/>
    <w:rsid w:val="00A96618"/>
    <w:rsid w:val="00AA2221"/>
    <w:rsid w:val="00AA5E24"/>
    <w:rsid w:val="00AA63D8"/>
    <w:rsid w:val="00AB0D85"/>
    <w:rsid w:val="00AB3FA3"/>
    <w:rsid w:val="00AB45A2"/>
    <w:rsid w:val="00AB72A9"/>
    <w:rsid w:val="00AC27EA"/>
    <w:rsid w:val="00AC29C1"/>
    <w:rsid w:val="00AC5023"/>
    <w:rsid w:val="00AC538B"/>
    <w:rsid w:val="00AD61F5"/>
    <w:rsid w:val="00AD7928"/>
    <w:rsid w:val="00AE164F"/>
    <w:rsid w:val="00AE621A"/>
    <w:rsid w:val="00AF06AC"/>
    <w:rsid w:val="00AF0DBA"/>
    <w:rsid w:val="00AF1125"/>
    <w:rsid w:val="00AF1C93"/>
    <w:rsid w:val="00AF7685"/>
    <w:rsid w:val="00AF777C"/>
    <w:rsid w:val="00B026EB"/>
    <w:rsid w:val="00B0444C"/>
    <w:rsid w:val="00B06534"/>
    <w:rsid w:val="00B11B0D"/>
    <w:rsid w:val="00B1283A"/>
    <w:rsid w:val="00B14F25"/>
    <w:rsid w:val="00B20226"/>
    <w:rsid w:val="00B22337"/>
    <w:rsid w:val="00B23028"/>
    <w:rsid w:val="00B240F6"/>
    <w:rsid w:val="00B262C1"/>
    <w:rsid w:val="00B33665"/>
    <w:rsid w:val="00B4306B"/>
    <w:rsid w:val="00B435A1"/>
    <w:rsid w:val="00B50EC1"/>
    <w:rsid w:val="00B51892"/>
    <w:rsid w:val="00B52BE4"/>
    <w:rsid w:val="00B53797"/>
    <w:rsid w:val="00B56AC9"/>
    <w:rsid w:val="00B57354"/>
    <w:rsid w:val="00B5760F"/>
    <w:rsid w:val="00B6468F"/>
    <w:rsid w:val="00B65499"/>
    <w:rsid w:val="00B67694"/>
    <w:rsid w:val="00B67B23"/>
    <w:rsid w:val="00B7049C"/>
    <w:rsid w:val="00B72BFC"/>
    <w:rsid w:val="00B73E61"/>
    <w:rsid w:val="00B753F1"/>
    <w:rsid w:val="00B77015"/>
    <w:rsid w:val="00B808D5"/>
    <w:rsid w:val="00B8122E"/>
    <w:rsid w:val="00B818CB"/>
    <w:rsid w:val="00B81DC1"/>
    <w:rsid w:val="00B85173"/>
    <w:rsid w:val="00B879C5"/>
    <w:rsid w:val="00B87EA5"/>
    <w:rsid w:val="00B87F44"/>
    <w:rsid w:val="00B91EE8"/>
    <w:rsid w:val="00B95423"/>
    <w:rsid w:val="00B95427"/>
    <w:rsid w:val="00B9592D"/>
    <w:rsid w:val="00B95C47"/>
    <w:rsid w:val="00B96B19"/>
    <w:rsid w:val="00B9774B"/>
    <w:rsid w:val="00BA18A8"/>
    <w:rsid w:val="00BA1F7F"/>
    <w:rsid w:val="00BA207B"/>
    <w:rsid w:val="00BA68DB"/>
    <w:rsid w:val="00BA77E0"/>
    <w:rsid w:val="00BB1868"/>
    <w:rsid w:val="00BB2D34"/>
    <w:rsid w:val="00BC2CC5"/>
    <w:rsid w:val="00BC6148"/>
    <w:rsid w:val="00BD4047"/>
    <w:rsid w:val="00BD42A8"/>
    <w:rsid w:val="00BD6EBE"/>
    <w:rsid w:val="00BE17D5"/>
    <w:rsid w:val="00BE2428"/>
    <w:rsid w:val="00BE30FD"/>
    <w:rsid w:val="00BE3FEF"/>
    <w:rsid w:val="00BE5998"/>
    <w:rsid w:val="00BF4CE4"/>
    <w:rsid w:val="00BF6232"/>
    <w:rsid w:val="00C002BA"/>
    <w:rsid w:val="00C003C5"/>
    <w:rsid w:val="00C005C5"/>
    <w:rsid w:val="00C01282"/>
    <w:rsid w:val="00C0251C"/>
    <w:rsid w:val="00C05D32"/>
    <w:rsid w:val="00C07CED"/>
    <w:rsid w:val="00C1004D"/>
    <w:rsid w:val="00C101B2"/>
    <w:rsid w:val="00C139B4"/>
    <w:rsid w:val="00C166C8"/>
    <w:rsid w:val="00C21806"/>
    <w:rsid w:val="00C31014"/>
    <w:rsid w:val="00C33F2A"/>
    <w:rsid w:val="00C351D9"/>
    <w:rsid w:val="00C3563C"/>
    <w:rsid w:val="00C40061"/>
    <w:rsid w:val="00C420FD"/>
    <w:rsid w:val="00C43559"/>
    <w:rsid w:val="00C45528"/>
    <w:rsid w:val="00C4610D"/>
    <w:rsid w:val="00C467B9"/>
    <w:rsid w:val="00C55491"/>
    <w:rsid w:val="00C55F89"/>
    <w:rsid w:val="00C57442"/>
    <w:rsid w:val="00C57817"/>
    <w:rsid w:val="00C612B6"/>
    <w:rsid w:val="00C6310A"/>
    <w:rsid w:val="00C64793"/>
    <w:rsid w:val="00C67D75"/>
    <w:rsid w:val="00C71BD0"/>
    <w:rsid w:val="00C73EAB"/>
    <w:rsid w:val="00C74BE4"/>
    <w:rsid w:val="00C770C4"/>
    <w:rsid w:val="00C806C7"/>
    <w:rsid w:val="00C81303"/>
    <w:rsid w:val="00C816C0"/>
    <w:rsid w:val="00C844B0"/>
    <w:rsid w:val="00C845B6"/>
    <w:rsid w:val="00C9205C"/>
    <w:rsid w:val="00C9307E"/>
    <w:rsid w:val="00C96683"/>
    <w:rsid w:val="00CA1535"/>
    <w:rsid w:val="00CA2F20"/>
    <w:rsid w:val="00CA3482"/>
    <w:rsid w:val="00CA6CE2"/>
    <w:rsid w:val="00CB2C87"/>
    <w:rsid w:val="00CB3140"/>
    <w:rsid w:val="00CB5B39"/>
    <w:rsid w:val="00CB6561"/>
    <w:rsid w:val="00CB7C0D"/>
    <w:rsid w:val="00CB7E81"/>
    <w:rsid w:val="00CC0661"/>
    <w:rsid w:val="00CC0ABC"/>
    <w:rsid w:val="00CC151B"/>
    <w:rsid w:val="00CC2C59"/>
    <w:rsid w:val="00CC5B19"/>
    <w:rsid w:val="00CC5DA4"/>
    <w:rsid w:val="00CD1067"/>
    <w:rsid w:val="00CD5243"/>
    <w:rsid w:val="00CE04D8"/>
    <w:rsid w:val="00CE7DD8"/>
    <w:rsid w:val="00CF5944"/>
    <w:rsid w:val="00CF6901"/>
    <w:rsid w:val="00CF7ED3"/>
    <w:rsid w:val="00D04745"/>
    <w:rsid w:val="00D13F65"/>
    <w:rsid w:val="00D239CD"/>
    <w:rsid w:val="00D23F25"/>
    <w:rsid w:val="00D24C84"/>
    <w:rsid w:val="00D25A5D"/>
    <w:rsid w:val="00D261FE"/>
    <w:rsid w:val="00D26A22"/>
    <w:rsid w:val="00D26C9C"/>
    <w:rsid w:val="00D2720C"/>
    <w:rsid w:val="00D275DF"/>
    <w:rsid w:val="00D27653"/>
    <w:rsid w:val="00D33DF0"/>
    <w:rsid w:val="00D34D3A"/>
    <w:rsid w:val="00D50D7F"/>
    <w:rsid w:val="00D530C3"/>
    <w:rsid w:val="00D54A29"/>
    <w:rsid w:val="00D5518A"/>
    <w:rsid w:val="00D55264"/>
    <w:rsid w:val="00D5598B"/>
    <w:rsid w:val="00D6144C"/>
    <w:rsid w:val="00D62354"/>
    <w:rsid w:val="00D64DC1"/>
    <w:rsid w:val="00D702A1"/>
    <w:rsid w:val="00D704FA"/>
    <w:rsid w:val="00D716A8"/>
    <w:rsid w:val="00D728BC"/>
    <w:rsid w:val="00D7702A"/>
    <w:rsid w:val="00D77629"/>
    <w:rsid w:val="00D81746"/>
    <w:rsid w:val="00D81ECB"/>
    <w:rsid w:val="00D9385B"/>
    <w:rsid w:val="00D95D43"/>
    <w:rsid w:val="00D96681"/>
    <w:rsid w:val="00D966B1"/>
    <w:rsid w:val="00DA0535"/>
    <w:rsid w:val="00DA1B20"/>
    <w:rsid w:val="00DA20BC"/>
    <w:rsid w:val="00DA22E4"/>
    <w:rsid w:val="00DA66EB"/>
    <w:rsid w:val="00DB1D95"/>
    <w:rsid w:val="00DB3A63"/>
    <w:rsid w:val="00DB3DDA"/>
    <w:rsid w:val="00DB4656"/>
    <w:rsid w:val="00DB51ED"/>
    <w:rsid w:val="00DB5C3D"/>
    <w:rsid w:val="00DB5EAC"/>
    <w:rsid w:val="00DB626F"/>
    <w:rsid w:val="00DC1B8A"/>
    <w:rsid w:val="00DC4800"/>
    <w:rsid w:val="00DC5ED2"/>
    <w:rsid w:val="00DC6A9D"/>
    <w:rsid w:val="00DC700E"/>
    <w:rsid w:val="00DC784D"/>
    <w:rsid w:val="00DD0926"/>
    <w:rsid w:val="00DD0937"/>
    <w:rsid w:val="00DD290B"/>
    <w:rsid w:val="00DD43F6"/>
    <w:rsid w:val="00DD77BD"/>
    <w:rsid w:val="00DE0CCC"/>
    <w:rsid w:val="00DE14BD"/>
    <w:rsid w:val="00DE3398"/>
    <w:rsid w:val="00DE6C0C"/>
    <w:rsid w:val="00DE73EE"/>
    <w:rsid w:val="00DF2142"/>
    <w:rsid w:val="00DF222E"/>
    <w:rsid w:val="00DF2B36"/>
    <w:rsid w:val="00DF2D75"/>
    <w:rsid w:val="00DF34F4"/>
    <w:rsid w:val="00DF40B9"/>
    <w:rsid w:val="00DF460F"/>
    <w:rsid w:val="00DF5519"/>
    <w:rsid w:val="00DF5D66"/>
    <w:rsid w:val="00DF7049"/>
    <w:rsid w:val="00E00512"/>
    <w:rsid w:val="00E010A7"/>
    <w:rsid w:val="00E02357"/>
    <w:rsid w:val="00E038C4"/>
    <w:rsid w:val="00E04024"/>
    <w:rsid w:val="00E04B01"/>
    <w:rsid w:val="00E0760E"/>
    <w:rsid w:val="00E07668"/>
    <w:rsid w:val="00E114B2"/>
    <w:rsid w:val="00E15EB3"/>
    <w:rsid w:val="00E15F2A"/>
    <w:rsid w:val="00E16B03"/>
    <w:rsid w:val="00E174EE"/>
    <w:rsid w:val="00E17680"/>
    <w:rsid w:val="00E20250"/>
    <w:rsid w:val="00E207DE"/>
    <w:rsid w:val="00E2105E"/>
    <w:rsid w:val="00E21952"/>
    <w:rsid w:val="00E22055"/>
    <w:rsid w:val="00E2273F"/>
    <w:rsid w:val="00E22A60"/>
    <w:rsid w:val="00E235FF"/>
    <w:rsid w:val="00E25F91"/>
    <w:rsid w:val="00E26269"/>
    <w:rsid w:val="00E27153"/>
    <w:rsid w:val="00E30407"/>
    <w:rsid w:val="00E31118"/>
    <w:rsid w:val="00E32F5E"/>
    <w:rsid w:val="00E34BB1"/>
    <w:rsid w:val="00E35596"/>
    <w:rsid w:val="00E41849"/>
    <w:rsid w:val="00E458A9"/>
    <w:rsid w:val="00E511CA"/>
    <w:rsid w:val="00E5151E"/>
    <w:rsid w:val="00E51641"/>
    <w:rsid w:val="00E5186D"/>
    <w:rsid w:val="00E52DFD"/>
    <w:rsid w:val="00E538AA"/>
    <w:rsid w:val="00E5458F"/>
    <w:rsid w:val="00E555D1"/>
    <w:rsid w:val="00E55ED6"/>
    <w:rsid w:val="00E60DCD"/>
    <w:rsid w:val="00E6202F"/>
    <w:rsid w:val="00E63B53"/>
    <w:rsid w:val="00E65021"/>
    <w:rsid w:val="00E65BA6"/>
    <w:rsid w:val="00E66D3C"/>
    <w:rsid w:val="00E6722E"/>
    <w:rsid w:val="00E71567"/>
    <w:rsid w:val="00E7468A"/>
    <w:rsid w:val="00E8216D"/>
    <w:rsid w:val="00E9072C"/>
    <w:rsid w:val="00E9455A"/>
    <w:rsid w:val="00EA0409"/>
    <w:rsid w:val="00EA642D"/>
    <w:rsid w:val="00EB0176"/>
    <w:rsid w:val="00EC010C"/>
    <w:rsid w:val="00EC0E26"/>
    <w:rsid w:val="00EC10DD"/>
    <w:rsid w:val="00EC115A"/>
    <w:rsid w:val="00EC1831"/>
    <w:rsid w:val="00EC1FA2"/>
    <w:rsid w:val="00EC2D27"/>
    <w:rsid w:val="00EC4432"/>
    <w:rsid w:val="00EC5400"/>
    <w:rsid w:val="00EC6CE8"/>
    <w:rsid w:val="00EC7204"/>
    <w:rsid w:val="00ED00E7"/>
    <w:rsid w:val="00ED1230"/>
    <w:rsid w:val="00ED1756"/>
    <w:rsid w:val="00ED3DA6"/>
    <w:rsid w:val="00ED54FF"/>
    <w:rsid w:val="00ED5DA7"/>
    <w:rsid w:val="00ED68DC"/>
    <w:rsid w:val="00EE0B3C"/>
    <w:rsid w:val="00EE1747"/>
    <w:rsid w:val="00EE7738"/>
    <w:rsid w:val="00EF1912"/>
    <w:rsid w:val="00EF3248"/>
    <w:rsid w:val="00F02C81"/>
    <w:rsid w:val="00F031E3"/>
    <w:rsid w:val="00F06CED"/>
    <w:rsid w:val="00F07C4C"/>
    <w:rsid w:val="00F12540"/>
    <w:rsid w:val="00F128B4"/>
    <w:rsid w:val="00F13357"/>
    <w:rsid w:val="00F139ED"/>
    <w:rsid w:val="00F13F8F"/>
    <w:rsid w:val="00F148CB"/>
    <w:rsid w:val="00F15DAA"/>
    <w:rsid w:val="00F21AE4"/>
    <w:rsid w:val="00F243EA"/>
    <w:rsid w:val="00F26821"/>
    <w:rsid w:val="00F271AA"/>
    <w:rsid w:val="00F27BE4"/>
    <w:rsid w:val="00F30310"/>
    <w:rsid w:val="00F3059F"/>
    <w:rsid w:val="00F3110B"/>
    <w:rsid w:val="00F338D0"/>
    <w:rsid w:val="00F35E2C"/>
    <w:rsid w:val="00F36E87"/>
    <w:rsid w:val="00F40057"/>
    <w:rsid w:val="00F42F78"/>
    <w:rsid w:val="00F45893"/>
    <w:rsid w:val="00F5156D"/>
    <w:rsid w:val="00F5299E"/>
    <w:rsid w:val="00F52A40"/>
    <w:rsid w:val="00F54BD6"/>
    <w:rsid w:val="00F56426"/>
    <w:rsid w:val="00F57A89"/>
    <w:rsid w:val="00F6472B"/>
    <w:rsid w:val="00F71400"/>
    <w:rsid w:val="00F71817"/>
    <w:rsid w:val="00F72BB1"/>
    <w:rsid w:val="00F737E8"/>
    <w:rsid w:val="00F73A83"/>
    <w:rsid w:val="00F76A39"/>
    <w:rsid w:val="00F77124"/>
    <w:rsid w:val="00F80584"/>
    <w:rsid w:val="00F80893"/>
    <w:rsid w:val="00F845A1"/>
    <w:rsid w:val="00F86F44"/>
    <w:rsid w:val="00F87978"/>
    <w:rsid w:val="00F955A0"/>
    <w:rsid w:val="00F97C17"/>
    <w:rsid w:val="00FA16CB"/>
    <w:rsid w:val="00FA16F4"/>
    <w:rsid w:val="00FA2B8A"/>
    <w:rsid w:val="00FA7D0E"/>
    <w:rsid w:val="00FB0FBB"/>
    <w:rsid w:val="00FB5A45"/>
    <w:rsid w:val="00FC1D00"/>
    <w:rsid w:val="00FC35B2"/>
    <w:rsid w:val="00FD4419"/>
    <w:rsid w:val="00FD480F"/>
    <w:rsid w:val="00FD597B"/>
    <w:rsid w:val="00FE289F"/>
    <w:rsid w:val="00FE2B08"/>
    <w:rsid w:val="00FE4CED"/>
    <w:rsid w:val="00FE676C"/>
    <w:rsid w:val="00FE68A2"/>
    <w:rsid w:val="00FF1091"/>
    <w:rsid w:val="00FF400F"/>
    <w:rsid w:val="00FF616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0098EEA"/>
  <w15:docId w15:val="{DB7D699A-EBA9-4DB4-B75C-CBBC2BFF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03F89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E60DCD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52DF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03F89"/>
    <w:pPr>
      <w:keepNext/>
      <w:widowControl/>
      <w:numPr>
        <w:ilvl w:val="2"/>
        <w:numId w:val="2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D524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D524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D524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D5243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CD5243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CD524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03F8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03F8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03F89"/>
  </w:style>
  <w:style w:type="paragraph" w:styleId="a9">
    <w:name w:val="footnote text"/>
    <w:basedOn w:val="a0"/>
    <w:semiHidden/>
    <w:rsid w:val="003F4CB9"/>
  </w:style>
  <w:style w:type="character" w:styleId="aa">
    <w:name w:val="footnote reference"/>
    <w:semiHidden/>
    <w:rsid w:val="003F4CB9"/>
    <w:rPr>
      <w:vertAlign w:val="superscript"/>
    </w:rPr>
  </w:style>
  <w:style w:type="paragraph" w:styleId="ab">
    <w:name w:val="Body Text Indent"/>
    <w:basedOn w:val="a0"/>
    <w:rsid w:val="00A80AF8"/>
    <w:pPr>
      <w:widowControl/>
      <w:autoSpaceDE/>
      <w:autoSpaceDN/>
      <w:adjustRightInd/>
      <w:spacing w:before="60" w:after="120"/>
      <w:ind w:left="283"/>
    </w:pPr>
    <w:rPr>
      <w:sz w:val="24"/>
      <w:szCs w:val="24"/>
    </w:rPr>
  </w:style>
  <w:style w:type="paragraph" w:styleId="ac">
    <w:name w:val="Body Text"/>
    <w:basedOn w:val="a0"/>
    <w:link w:val="ad"/>
    <w:rsid w:val="00E52DFD"/>
    <w:pPr>
      <w:spacing w:after="120"/>
    </w:pPr>
  </w:style>
  <w:style w:type="paragraph" w:styleId="21">
    <w:name w:val="Body Text 2"/>
    <w:basedOn w:val="a0"/>
    <w:link w:val="22"/>
    <w:rsid w:val="00E52DFD"/>
    <w:pPr>
      <w:spacing w:after="120" w:line="480" w:lineRule="auto"/>
    </w:pPr>
  </w:style>
  <w:style w:type="paragraph" w:styleId="ae">
    <w:name w:val="Title"/>
    <w:basedOn w:val="a0"/>
    <w:qFormat/>
    <w:rsid w:val="00E52DFD"/>
    <w:pPr>
      <w:widowControl/>
      <w:autoSpaceDE/>
      <w:autoSpaceDN/>
      <w:adjustRightInd/>
      <w:jc w:val="center"/>
    </w:pPr>
    <w:rPr>
      <w:sz w:val="24"/>
    </w:rPr>
  </w:style>
  <w:style w:type="paragraph" w:styleId="30">
    <w:name w:val="toc 3"/>
    <w:basedOn w:val="a0"/>
    <w:next w:val="a0"/>
    <w:autoRedefine/>
    <w:uiPriority w:val="39"/>
    <w:qFormat/>
    <w:rsid w:val="005327B1"/>
    <w:pPr>
      <w:tabs>
        <w:tab w:val="left" w:pos="360"/>
        <w:tab w:val="right" w:leader="dot" w:pos="9326"/>
      </w:tabs>
      <w:jc w:val="both"/>
    </w:pPr>
    <w:rPr>
      <w:b/>
      <w:noProof/>
      <w:sz w:val="16"/>
      <w:szCs w:val="16"/>
    </w:rPr>
  </w:style>
  <w:style w:type="paragraph" w:styleId="11">
    <w:name w:val="toc 1"/>
    <w:basedOn w:val="a0"/>
    <w:next w:val="a0"/>
    <w:autoRedefine/>
    <w:uiPriority w:val="39"/>
    <w:qFormat/>
    <w:rsid w:val="00085947"/>
    <w:pPr>
      <w:tabs>
        <w:tab w:val="left" w:pos="540"/>
        <w:tab w:val="right" w:leader="dot" w:pos="9326"/>
      </w:tabs>
      <w:jc w:val="both"/>
    </w:pPr>
    <w:rPr>
      <w:b/>
      <w:noProof/>
      <w:sz w:val="24"/>
      <w:szCs w:val="24"/>
    </w:rPr>
  </w:style>
  <w:style w:type="paragraph" w:styleId="23">
    <w:name w:val="toc 2"/>
    <w:basedOn w:val="a0"/>
    <w:next w:val="a0"/>
    <w:autoRedefine/>
    <w:uiPriority w:val="39"/>
    <w:qFormat/>
    <w:rsid w:val="003A7424"/>
    <w:pPr>
      <w:tabs>
        <w:tab w:val="left" w:pos="720"/>
        <w:tab w:val="right" w:leader="dot" w:pos="9326"/>
      </w:tabs>
      <w:ind w:left="200"/>
      <w:jc w:val="both"/>
    </w:pPr>
    <w:rPr>
      <w:noProof/>
      <w:sz w:val="24"/>
      <w:szCs w:val="24"/>
    </w:rPr>
  </w:style>
  <w:style w:type="character" w:styleId="af">
    <w:name w:val="Hyperlink"/>
    <w:uiPriority w:val="99"/>
    <w:rsid w:val="00EC1831"/>
    <w:rPr>
      <w:color w:val="0000FF"/>
      <w:u w:val="single"/>
    </w:rPr>
  </w:style>
  <w:style w:type="paragraph" w:styleId="af0">
    <w:name w:val="Balloon Text"/>
    <w:basedOn w:val="a0"/>
    <w:semiHidden/>
    <w:rsid w:val="001A03A2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E2025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Центр"/>
    <w:basedOn w:val="a0"/>
    <w:rsid w:val="009604DE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f3">
    <w:name w:val="Письмо"/>
    <w:basedOn w:val="a0"/>
    <w:rsid w:val="009604DE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customStyle="1" w:styleId="12">
    <w:name w:val="заголовок 1"/>
    <w:basedOn w:val="a0"/>
    <w:next w:val="a0"/>
    <w:rsid w:val="009604DE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f4">
    <w:name w:val="List Paragraph"/>
    <w:basedOn w:val="a0"/>
    <w:uiPriority w:val="34"/>
    <w:qFormat/>
    <w:rsid w:val="00F400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40057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6644B5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f6">
    <w:name w:val="annotation reference"/>
    <w:rsid w:val="00E41849"/>
    <w:rPr>
      <w:sz w:val="16"/>
      <w:szCs w:val="16"/>
    </w:rPr>
  </w:style>
  <w:style w:type="paragraph" w:styleId="af7">
    <w:name w:val="annotation text"/>
    <w:basedOn w:val="a0"/>
    <w:link w:val="af8"/>
    <w:rsid w:val="00E41849"/>
  </w:style>
  <w:style w:type="character" w:customStyle="1" w:styleId="af8">
    <w:name w:val="Текст примечания Знак"/>
    <w:basedOn w:val="a1"/>
    <w:link w:val="af7"/>
    <w:rsid w:val="00E41849"/>
  </w:style>
  <w:style w:type="paragraph" w:styleId="af9">
    <w:name w:val="annotation subject"/>
    <w:basedOn w:val="af7"/>
    <w:next w:val="af7"/>
    <w:link w:val="afa"/>
    <w:rsid w:val="00E41849"/>
    <w:rPr>
      <w:b/>
      <w:bCs/>
    </w:rPr>
  </w:style>
  <w:style w:type="character" w:customStyle="1" w:styleId="afa">
    <w:name w:val="Тема примечания Знак"/>
    <w:link w:val="af9"/>
    <w:rsid w:val="00E41849"/>
    <w:rPr>
      <w:b/>
      <w:bCs/>
    </w:rPr>
  </w:style>
  <w:style w:type="paragraph" w:styleId="HTML">
    <w:name w:val="HTML Preformatted"/>
    <w:basedOn w:val="a0"/>
    <w:rsid w:val="00761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">
    <w:name w:val="список с точками"/>
    <w:basedOn w:val="a0"/>
    <w:rsid w:val="00046EB1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customStyle="1" w:styleId="FontStyle26">
    <w:name w:val="Font Style26"/>
    <w:rsid w:val="00046EB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1"/>
    <w:rsid w:val="00381778"/>
  </w:style>
  <w:style w:type="character" w:customStyle="1" w:styleId="a7">
    <w:name w:val="Нижний колонтитул Знак"/>
    <w:basedOn w:val="a1"/>
    <w:link w:val="a6"/>
    <w:uiPriority w:val="99"/>
    <w:rsid w:val="00914D9F"/>
  </w:style>
  <w:style w:type="paragraph" w:customStyle="1" w:styleId="110">
    <w:name w:val="Пункт типа 1.1."/>
    <w:basedOn w:val="a0"/>
    <w:rsid w:val="00BA18A8"/>
    <w:pPr>
      <w:spacing w:before="120"/>
      <w:jc w:val="both"/>
    </w:pPr>
    <w:rPr>
      <w:bCs/>
      <w:iCs/>
      <w:sz w:val="24"/>
      <w:szCs w:val="24"/>
    </w:rPr>
  </w:style>
  <w:style w:type="character" w:customStyle="1" w:styleId="10">
    <w:name w:val="Заголовок 1 Знак"/>
    <w:link w:val="1"/>
    <w:rsid w:val="004A4D54"/>
    <w:rPr>
      <w:rFonts w:ascii="Arial" w:hAnsi="Arial"/>
      <w:b/>
      <w:bCs/>
      <w:kern w:val="32"/>
      <w:sz w:val="32"/>
      <w:szCs w:val="32"/>
    </w:rPr>
  </w:style>
  <w:style w:type="paragraph" w:styleId="afb">
    <w:name w:val="Normal (Web)"/>
    <w:basedOn w:val="a0"/>
    <w:rsid w:val="004A4D54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table" w:customStyle="1" w:styleId="13">
    <w:name w:val="Сетка таблицы1"/>
    <w:basedOn w:val="a2"/>
    <w:next w:val="af1"/>
    <w:uiPriority w:val="59"/>
    <w:rsid w:val="00522421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3C475C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3C47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Абзац списка1"/>
    <w:basedOn w:val="a0"/>
    <w:rsid w:val="003C475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rsid w:val="000C017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Заголовок 2 Знак"/>
    <w:basedOn w:val="a1"/>
    <w:link w:val="2"/>
    <w:rsid w:val="00FD4419"/>
    <w:rPr>
      <w:rFonts w:ascii="Arial" w:hAnsi="Arial" w:cs="Arial"/>
      <w:b/>
      <w:bCs/>
      <w:i/>
      <w:iCs/>
      <w:sz w:val="28"/>
      <w:szCs w:val="28"/>
    </w:rPr>
  </w:style>
  <w:style w:type="character" w:customStyle="1" w:styleId="ad">
    <w:name w:val="Основной текст Знак"/>
    <w:basedOn w:val="a1"/>
    <w:link w:val="ac"/>
    <w:rsid w:val="00FD4419"/>
  </w:style>
  <w:style w:type="character" w:customStyle="1" w:styleId="22">
    <w:name w:val="Основной текст 2 Знак"/>
    <w:basedOn w:val="a1"/>
    <w:link w:val="21"/>
    <w:rsid w:val="00FD4419"/>
  </w:style>
  <w:style w:type="table" w:customStyle="1" w:styleId="24">
    <w:name w:val="Сетка таблицы2"/>
    <w:basedOn w:val="a2"/>
    <w:next w:val="af1"/>
    <w:uiPriority w:val="39"/>
    <w:rsid w:val="009549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rsid w:val="009973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d">
    <w:name w:val="Revision"/>
    <w:hidden/>
    <w:uiPriority w:val="99"/>
    <w:semiHidden/>
    <w:rsid w:val="00EC010C"/>
  </w:style>
  <w:style w:type="character" w:customStyle="1" w:styleId="40">
    <w:name w:val="Основной текст (4)_"/>
    <w:basedOn w:val="a1"/>
    <w:link w:val="41"/>
    <w:uiPriority w:val="99"/>
    <w:rsid w:val="00F243EA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0"/>
    <w:uiPriority w:val="99"/>
    <w:rsid w:val="00F243EA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0"/>
    <w:link w:val="40"/>
    <w:uiPriority w:val="99"/>
    <w:rsid w:val="00F243EA"/>
    <w:pPr>
      <w:shd w:val="clear" w:color="auto" w:fill="FFFFFF"/>
      <w:autoSpaceDE/>
      <w:autoSpaceDN/>
      <w:adjustRightInd/>
      <w:spacing w:before="120" w:after="120" w:line="230" w:lineRule="exact"/>
      <w:jc w:val="center"/>
    </w:pPr>
    <w:rPr>
      <w:b/>
      <w:bCs/>
      <w:sz w:val="18"/>
      <w:szCs w:val="18"/>
    </w:rPr>
  </w:style>
  <w:style w:type="character" w:customStyle="1" w:styleId="111">
    <w:name w:val="Основной текст (11)_"/>
    <w:basedOn w:val="a1"/>
    <w:link w:val="1110"/>
    <w:uiPriority w:val="99"/>
    <w:rsid w:val="00660199"/>
    <w:rPr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1"/>
    <w:link w:val="321"/>
    <w:uiPriority w:val="99"/>
    <w:rsid w:val="00660199"/>
    <w:rPr>
      <w:sz w:val="23"/>
      <w:szCs w:val="23"/>
      <w:shd w:val="clear" w:color="auto" w:fill="FFFFFF"/>
    </w:rPr>
  </w:style>
  <w:style w:type="paragraph" w:customStyle="1" w:styleId="1110">
    <w:name w:val="Основной текст (11)1"/>
    <w:basedOn w:val="a0"/>
    <w:link w:val="111"/>
    <w:uiPriority w:val="99"/>
    <w:rsid w:val="00660199"/>
    <w:pPr>
      <w:widowControl/>
      <w:shd w:val="clear" w:color="auto" w:fill="FFFFFF"/>
      <w:autoSpaceDE/>
      <w:autoSpaceDN/>
      <w:adjustRightInd/>
      <w:spacing w:after="240" w:line="278" w:lineRule="exact"/>
      <w:jc w:val="center"/>
    </w:pPr>
    <w:rPr>
      <w:b/>
      <w:bCs/>
      <w:sz w:val="23"/>
      <w:szCs w:val="23"/>
    </w:rPr>
  </w:style>
  <w:style w:type="paragraph" w:customStyle="1" w:styleId="321">
    <w:name w:val="Основной текст (32)1"/>
    <w:basedOn w:val="a0"/>
    <w:link w:val="32"/>
    <w:uiPriority w:val="99"/>
    <w:rsid w:val="00660199"/>
    <w:pPr>
      <w:widowControl/>
      <w:shd w:val="clear" w:color="auto" w:fill="FFFFFF"/>
      <w:autoSpaceDE/>
      <w:autoSpaceDN/>
      <w:adjustRightInd/>
      <w:spacing w:line="278" w:lineRule="exact"/>
      <w:ind w:hanging="360"/>
    </w:pPr>
    <w:rPr>
      <w:sz w:val="23"/>
      <w:szCs w:val="23"/>
    </w:rPr>
  </w:style>
  <w:style w:type="character" w:customStyle="1" w:styleId="80">
    <w:name w:val="Основной текст (8)_"/>
    <w:basedOn w:val="a1"/>
    <w:link w:val="81"/>
    <w:uiPriority w:val="99"/>
    <w:rsid w:val="00DF2142"/>
    <w:rPr>
      <w:sz w:val="19"/>
      <w:szCs w:val="19"/>
      <w:shd w:val="clear" w:color="auto" w:fill="FFFFFF"/>
    </w:rPr>
  </w:style>
  <w:style w:type="character" w:customStyle="1" w:styleId="afe">
    <w:name w:val="Колонтитул_"/>
    <w:basedOn w:val="a1"/>
    <w:link w:val="aff"/>
    <w:uiPriority w:val="99"/>
    <w:rsid w:val="00DF2142"/>
    <w:rPr>
      <w:shd w:val="clear" w:color="auto" w:fill="FFFFFF"/>
    </w:rPr>
  </w:style>
  <w:style w:type="character" w:customStyle="1" w:styleId="34">
    <w:name w:val="Основной текст (34)_"/>
    <w:basedOn w:val="a1"/>
    <w:link w:val="340"/>
    <w:uiPriority w:val="99"/>
    <w:rsid w:val="00DF2142"/>
    <w:rPr>
      <w:sz w:val="17"/>
      <w:szCs w:val="17"/>
      <w:shd w:val="clear" w:color="auto" w:fill="FFFFFF"/>
    </w:rPr>
  </w:style>
  <w:style w:type="character" w:customStyle="1" w:styleId="70">
    <w:name w:val="Оглавление (7)_"/>
    <w:basedOn w:val="a1"/>
    <w:link w:val="71"/>
    <w:uiPriority w:val="99"/>
    <w:rsid w:val="00DF2142"/>
    <w:rPr>
      <w:sz w:val="23"/>
      <w:szCs w:val="23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DF2142"/>
    <w:rPr>
      <w:sz w:val="19"/>
      <w:szCs w:val="19"/>
      <w:u w:val="single"/>
      <w:shd w:val="clear" w:color="auto" w:fill="FFFFFF"/>
    </w:rPr>
  </w:style>
  <w:style w:type="character" w:customStyle="1" w:styleId="90">
    <w:name w:val="Колонтитул + 9"/>
    <w:aliases w:val="5 pt9,5 pt"/>
    <w:basedOn w:val="afe"/>
    <w:uiPriority w:val="99"/>
    <w:rsid w:val="00DF2142"/>
    <w:rPr>
      <w:spacing w:val="0"/>
      <w:sz w:val="19"/>
      <w:szCs w:val="19"/>
      <w:u w:val="single"/>
      <w:shd w:val="clear" w:color="auto" w:fill="FFFFFF"/>
    </w:rPr>
  </w:style>
  <w:style w:type="character" w:customStyle="1" w:styleId="91">
    <w:name w:val="Колонтитул + 91"/>
    <w:aliases w:val="5 pt8,5 pt2"/>
    <w:basedOn w:val="afe"/>
    <w:uiPriority w:val="99"/>
    <w:rsid w:val="00DF2142"/>
    <w:rPr>
      <w:noProof/>
      <w:spacing w:val="0"/>
      <w:sz w:val="19"/>
      <w:szCs w:val="19"/>
      <w:shd w:val="clear" w:color="auto" w:fill="FFFFFF"/>
    </w:rPr>
  </w:style>
  <w:style w:type="character" w:customStyle="1" w:styleId="40pt2">
    <w:name w:val="Основной текст (4) + Интервал 0 pt2"/>
    <w:basedOn w:val="40"/>
    <w:uiPriority w:val="99"/>
    <w:rsid w:val="00DF2142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20">
    <w:name w:val="Основной текст (32) + Полужирный"/>
    <w:basedOn w:val="32"/>
    <w:uiPriority w:val="99"/>
    <w:rsid w:val="00DF214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6">
    <w:name w:val="Основной текст (32)6"/>
    <w:basedOn w:val="32"/>
    <w:uiPriority w:val="99"/>
    <w:rsid w:val="00DF2142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325">
    <w:name w:val="Основной текст (32)5"/>
    <w:basedOn w:val="32"/>
    <w:uiPriority w:val="99"/>
    <w:rsid w:val="00DF2142"/>
    <w:rPr>
      <w:rFonts w:ascii="Times New Roman" w:hAnsi="Times New Roman" w:cs="Times New Roman"/>
      <w:noProof/>
      <w:sz w:val="23"/>
      <w:szCs w:val="23"/>
      <w:u w:val="single"/>
      <w:shd w:val="clear" w:color="auto" w:fill="FFFFFF"/>
    </w:rPr>
  </w:style>
  <w:style w:type="character" w:customStyle="1" w:styleId="324">
    <w:name w:val="Основной текст (32)4"/>
    <w:basedOn w:val="32"/>
    <w:uiPriority w:val="99"/>
    <w:rsid w:val="00DF2142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72">
    <w:name w:val="Оглавление (7) + Полужирный2"/>
    <w:basedOn w:val="70"/>
    <w:uiPriority w:val="99"/>
    <w:rsid w:val="00DF2142"/>
    <w:rPr>
      <w:b/>
      <w:bCs/>
      <w:sz w:val="23"/>
      <w:szCs w:val="23"/>
      <w:shd w:val="clear" w:color="auto" w:fill="FFFFFF"/>
    </w:rPr>
  </w:style>
  <w:style w:type="character" w:customStyle="1" w:styleId="92">
    <w:name w:val="Оглавление (9)_"/>
    <w:basedOn w:val="a1"/>
    <w:link w:val="93"/>
    <w:uiPriority w:val="99"/>
    <w:rsid w:val="00DF2142"/>
    <w:rPr>
      <w:i/>
      <w:iCs/>
      <w:sz w:val="17"/>
      <w:szCs w:val="17"/>
      <w:shd w:val="clear" w:color="auto" w:fill="FFFFFF"/>
    </w:rPr>
  </w:style>
  <w:style w:type="character" w:customStyle="1" w:styleId="94">
    <w:name w:val="Оглавление (9) + Полужирный"/>
    <w:basedOn w:val="92"/>
    <w:uiPriority w:val="99"/>
    <w:rsid w:val="00DF2142"/>
    <w:rPr>
      <w:b/>
      <w:bCs/>
      <w:i/>
      <w:iCs/>
      <w:sz w:val="17"/>
      <w:szCs w:val="17"/>
      <w:shd w:val="clear" w:color="auto" w:fill="FFFFFF"/>
    </w:rPr>
  </w:style>
  <w:style w:type="character" w:customStyle="1" w:styleId="39">
    <w:name w:val="Основной текст (39)_"/>
    <w:basedOn w:val="a1"/>
    <w:link w:val="390"/>
    <w:uiPriority w:val="99"/>
    <w:rsid w:val="00DF2142"/>
    <w:rPr>
      <w:i/>
      <w:iCs/>
      <w:sz w:val="17"/>
      <w:szCs w:val="17"/>
      <w:shd w:val="clear" w:color="auto" w:fill="FFFFFF"/>
    </w:rPr>
  </w:style>
  <w:style w:type="character" w:customStyle="1" w:styleId="400">
    <w:name w:val="Основной текст (40)_"/>
    <w:basedOn w:val="a1"/>
    <w:link w:val="401"/>
    <w:uiPriority w:val="99"/>
    <w:rsid w:val="00DF2142"/>
    <w:rPr>
      <w:i/>
      <w:iCs/>
      <w:noProof/>
      <w:shd w:val="clear" w:color="auto" w:fill="FFFFFF"/>
    </w:rPr>
  </w:style>
  <w:style w:type="character" w:customStyle="1" w:styleId="710">
    <w:name w:val="Оглавление (7) + Полужирный1"/>
    <w:basedOn w:val="70"/>
    <w:uiPriority w:val="99"/>
    <w:rsid w:val="00DF2142"/>
    <w:rPr>
      <w:b/>
      <w:bCs/>
      <w:sz w:val="23"/>
      <w:szCs w:val="23"/>
      <w:shd w:val="clear" w:color="auto" w:fill="FFFFFF"/>
    </w:rPr>
  </w:style>
  <w:style w:type="character" w:customStyle="1" w:styleId="910">
    <w:name w:val="Оглавление (9) + Полужирный1"/>
    <w:basedOn w:val="92"/>
    <w:uiPriority w:val="99"/>
    <w:rsid w:val="00DF2142"/>
    <w:rPr>
      <w:b/>
      <w:bCs/>
      <w:i/>
      <w:iCs/>
      <w:sz w:val="17"/>
      <w:szCs w:val="17"/>
      <w:shd w:val="clear" w:color="auto" w:fill="FFFFFF"/>
    </w:rPr>
  </w:style>
  <w:style w:type="character" w:customStyle="1" w:styleId="3911">
    <w:name w:val="Основной текст (39) + 11"/>
    <w:aliases w:val="5 pt7,Не курсив1"/>
    <w:basedOn w:val="39"/>
    <w:uiPriority w:val="99"/>
    <w:rsid w:val="00DF2142"/>
    <w:rPr>
      <w:i/>
      <w:iCs/>
      <w:noProof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0"/>
    <w:link w:val="80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sz w:val="19"/>
      <w:szCs w:val="19"/>
    </w:rPr>
  </w:style>
  <w:style w:type="paragraph" w:customStyle="1" w:styleId="aff">
    <w:name w:val="Колонтитул"/>
    <w:basedOn w:val="a0"/>
    <w:link w:val="afe"/>
    <w:uiPriority w:val="99"/>
    <w:rsid w:val="00DF2142"/>
    <w:pPr>
      <w:widowControl/>
      <w:shd w:val="clear" w:color="auto" w:fill="FFFFFF"/>
      <w:autoSpaceDE/>
      <w:autoSpaceDN/>
      <w:adjustRightInd/>
    </w:pPr>
  </w:style>
  <w:style w:type="paragraph" w:customStyle="1" w:styleId="340">
    <w:name w:val="Основной текст (34)"/>
    <w:basedOn w:val="a0"/>
    <w:link w:val="34"/>
    <w:uiPriority w:val="99"/>
    <w:rsid w:val="00DF2142"/>
    <w:pPr>
      <w:widowControl/>
      <w:shd w:val="clear" w:color="auto" w:fill="FFFFFF"/>
      <w:autoSpaceDE/>
      <w:autoSpaceDN/>
      <w:adjustRightInd/>
      <w:spacing w:after="180" w:line="240" w:lineRule="atLeast"/>
      <w:jc w:val="center"/>
    </w:pPr>
    <w:rPr>
      <w:sz w:val="17"/>
      <w:szCs w:val="17"/>
    </w:rPr>
  </w:style>
  <w:style w:type="paragraph" w:customStyle="1" w:styleId="71">
    <w:name w:val="Оглавление (7)"/>
    <w:basedOn w:val="a0"/>
    <w:link w:val="70"/>
    <w:uiPriority w:val="99"/>
    <w:rsid w:val="00DF2142"/>
    <w:pPr>
      <w:widowControl/>
      <w:shd w:val="clear" w:color="auto" w:fill="FFFFFF"/>
      <w:autoSpaceDE/>
      <w:autoSpaceDN/>
      <w:adjustRightInd/>
      <w:spacing w:after="180" w:line="274" w:lineRule="exact"/>
    </w:pPr>
    <w:rPr>
      <w:sz w:val="23"/>
      <w:szCs w:val="23"/>
    </w:rPr>
  </w:style>
  <w:style w:type="paragraph" w:customStyle="1" w:styleId="93">
    <w:name w:val="Оглавление (9)"/>
    <w:basedOn w:val="a0"/>
    <w:link w:val="92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17"/>
      <w:szCs w:val="17"/>
    </w:rPr>
  </w:style>
  <w:style w:type="paragraph" w:customStyle="1" w:styleId="390">
    <w:name w:val="Основной текст (39)"/>
    <w:basedOn w:val="a0"/>
    <w:link w:val="39"/>
    <w:uiPriority w:val="99"/>
    <w:rsid w:val="00DF2142"/>
    <w:pPr>
      <w:widowControl/>
      <w:shd w:val="clear" w:color="auto" w:fill="FFFFFF"/>
      <w:autoSpaceDE/>
      <w:autoSpaceDN/>
      <w:adjustRightInd/>
      <w:spacing w:before="60" w:after="540" w:line="240" w:lineRule="atLeast"/>
    </w:pPr>
    <w:rPr>
      <w:i/>
      <w:iCs/>
      <w:sz w:val="17"/>
      <w:szCs w:val="17"/>
    </w:rPr>
  </w:style>
  <w:style w:type="paragraph" w:customStyle="1" w:styleId="401">
    <w:name w:val="Основной текст (40)"/>
    <w:basedOn w:val="a0"/>
    <w:link w:val="400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noProof/>
    </w:rPr>
  </w:style>
  <w:style w:type="character" w:customStyle="1" w:styleId="25">
    <w:name w:val="Заголовок №2_"/>
    <w:basedOn w:val="a1"/>
    <w:link w:val="26"/>
    <w:uiPriority w:val="99"/>
    <w:rsid w:val="00FC1D00"/>
    <w:rPr>
      <w:b/>
      <w:bCs/>
      <w:sz w:val="23"/>
      <w:szCs w:val="23"/>
      <w:shd w:val="clear" w:color="auto" w:fill="FFFFFF"/>
    </w:rPr>
  </w:style>
  <w:style w:type="character" w:customStyle="1" w:styleId="aff0">
    <w:name w:val="Основной текст + Полужирный"/>
    <w:basedOn w:val="a1"/>
    <w:uiPriority w:val="99"/>
    <w:rsid w:val="00FC1D0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ff1">
    <w:name w:val="Оглавление_"/>
    <w:basedOn w:val="a1"/>
    <w:link w:val="aff2"/>
    <w:uiPriority w:val="99"/>
    <w:rsid w:val="00FC1D00"/>
    <w:rPr>
      <w:sz w:val="23"/>
      <w:szCs w:val="23"/>
      <w:shd w:val="clear" w:color="auto" w:fill="FFFFFF"/>
    </w:rPr>
  </w:style>
  <w:style w:type="character" w:customStyle="1" w:styleId="27">
    <w:name w:val="Оглавление (2)_"/>
    <w:basedOn w:val="a1"/>
    <w:link w:val="28"/>
    <w:uiPriority w:val="99"/>
    <w:rsid w:val="00FC1D00"/>
    <w:rPr>
      <w:i/>
      <w:iCs/>
      <w:sz w:val="17"/>
      <w:szCs w:val="17"/>
      <w:shd w:val="clear" w:color="auto" w:fill="FFFFFF"/>
    </w:rPr>
  </w:style>
  <w:style w:type="character" w:customStyle="1" w:styleId="73">
    <w:name w:val="Основной текст (7)_"/>
    <w:basedOn w:val="a1"/>
    <w:link w:val="74"/>
    <w:uiPriority w:val="99"/>
    <w:rsid w:val="00FC1D00"/>
    <w:rPr>
      <w:sz w:val="18"/>
      <w:szCs w:val="18"/>
      <w:shd w:val="clear" w:color="auto" w:fill="FFFFFF"/>
    </w:rPr>
  </w:style>
  <w:style w:type="character" w:customStyle="1" w:styleId="16">
    <w:name w:val="Заголовок №1_"/>
    <w:basedOn w:val="a1"/>
    <w:link w:val="17"/>
    <w:uiPriority w:val="99"/>
    <w:rsid w:val="00FC1D00"/>
    <w:rPr>
      <w:sz w:val="23"/>
      <w:szCs w:val="23"/>
      <w:shd w:val="clear" w:color="auto" w:fill="FFFFFF"/>
    </w:rPr>
  </w:style>
  <w:style w:type="character" w:customStyle="1" w:styleId="811">
    <w:name w:val="Основной текст (8) + 11"/>
    <w:aliases w:val="5 pt1,Не курсив"/>
    <w:basedOn w:val="80"/>
    <w:uiPriority w:val="99"/>
    <w:rsid w:val="00FC1D00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95">
    <w:name w:val="Основной текст (9)_"/>
    <w:basedOn w:val="a1"/>
    <w:link w:val="96"/>
    <w:uiPriority w:val="99"/>
    <w:rsid w:val="00FC1D00"/>
    <w:rPr>
      <w:b/>
      <w:b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1"/>
    <w:uiPriority w:val="99"/>
    <w:rsid w:val="00FC1D00"/>
    <w:rPr>
      <w:rFonts w:ascii="Times New Roman" w:hAnsi="Times New Roman" w:cs="Times New Roman"/>
      <w:spacing w:val="30"/>
      <w:sz w:val="23"/>
      <w:szCs w:val="23"/>
    </w:rPr>
  </w:style>
  <w:style w:type="paragraph" w:customStyle="1" w:styleId="26">
    <w:name w:val="Заголовок №2"/>
    <w:basedOn w:val="a0"/>
    <w:link w:val="25"/>
    <w:uiPriority w:val="99"/>
    <w:rsid w:val="00FC1D00"/>
    <w:pPr>
      <w:widowControl/>
      <w:shd w:val="clear" w:color="auto" w:fill="FFFFFF"/>
      <w:autoSpaceDE/>
      <w:autoSpaceDN/>
      <w:adjustRightInd/>
      <w:spacing w:after="360" w:line="240" w:lineRule="atLeast"/>
      <w:outlineLvl w:val="1"/>
    </w:pPr>
    <w:rPr>
      <w:b/>
      <w:bCs/>
      <w:sz w:val="23"/>
      <w:szCs w:val="23"/>
    </w:rPr>
  </w:style>
  <w:style w:type="paragraph" w:customStyle="1" w:styleId="aff2">
    <w:name w:val="Оглавление"/>
    <w:basedOn w:val="a0"/>
    <w:link w:val="aff1"/>
    <w:uiPriority w:val="99"/>
    <w:rsid w:val="00FC1D00"/>
    <w:pPr>
      <w:widowControl/>
      <w:shd w:val="clear" w:color="auto" w:fill="FFFFFF"/>
      <w:autoSpaceDE/>
      <w:autoSpaceDN/>
      <w:adjustRightInd/>
      <w:spacing w:before="240" w:after="60" w:line="240" w:lineRule="atLeast"/>
    </w:pPr>
    <w:rPr>
      <w:sz w:val="23"/>
      <w:szCs w:val="23"/>
    </w:rPr>
  </w:style>
  <w:style w:type="paragraph" w:customStyle="1" w:styleId="28">
    <w:name w:val="Оглавление (2)"/>
    <w:basedOn w:val="a0"/>
    <w:link w:val="27"/>
    <w:uiPriority w:val="99"/>
    <w:rsid w:val="00FC1D00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17"/>
      <w:szCs w:val="17"/>
    </w:rPr>
  </w:style>
  <w:style w:type="paragraph" w:customStyle="1" w:styleId="74">
    <w:name w:val="Основной текст (7)"/>
    <w:basedOn w:val="a0"/>
    <w:link w:val="73"/>
    <w:uiPriority w:val="99"/>
    <w:rsid w:val="00FC1D00"/>
    <w:pPr>
      <w:widowControl/>
      <w:shd w:val="clear" w:color="auto" w:fill="FFFFFF"/>
      <w:autoSpaceDE/>
      <w:autoSpaceDN/>
      <w:adjustRightInd/>
      <w:spacing w:before="60" w:line="240" w:lineRule="atLeast"/>
    </w:pPr>
    <w:rPr>
      <w:sz w:val="18"/>
      <w:szCs w:val="18"/>
    </w:rPr>
  </w:style>
  <w:style w:type="paragraph" w:customStyle="1" w:styleId="17">
    <w:name w:val="Заголовок №1"/>
    <w:basedOn w:val="a0"/>
    <w:link w:val="16"/>
    <w:uiPriority w:val="99"/>
    <w:rsid w:val="00FC1D00"/>
    <w:pPr>
      <w:widowControl/>
      <w:shd w:val="clear" w:color="auto" w:fill="FFFFFF"/>
      <w:autoSpaceDE/>
      <w:autoSpaceDN/>
      <w:adjustRightInd/>
      <w:spacing w:after="60" w:line="240" w:lineRule="atLeast"/>
      <w:outlineLvl w:val="0"/>
    </w:pPr>
    <w:rPr>
      <w:sz w:val="23"/>
      <w:szCs w:val="23"/>
    </w:rPr>
  </w:style>
  <w:style w:type="paragraph" w:customStyle="1" w:styleId="96">
    <w:name w:val="Основной текст (9)"/>
    <w:basedOn w:val="a0"/>
    <w:link w:val="95"/>
    <w:uiPriority w:val="99"/>
    <w:rsid w:val="00FC1D00"/>
    <w:pPr>
      <w:widowControl/>
      <w:shd w:val="clear" w:color="auto" w:fill="FFFFFF"/>
      <w:autoSpaceDE/>
      <w:autoSpaceDN/>
      <w:adjustRightInd/>
      <w:spacing w:after="60" w:line="240" w:lineRule="atLeast"/>
    </w:pPr>
    <w:rPr>
      <w:b/>
      <w:bCs/>
      <w:sz w:val="23"/>
      <w:szCs w:val="23"/>
    </w:rPr>
  </w:style>
  <w:style w:type="character" w:customStyle="1" w:styleId="a5">
    <w:name w:val="Верхний колонтитул Знак"/>
    <w:basedOn w:val="a1"/>
    <w:link w:val="a4"/>
    <w:uiPriority w:val="99"/>
    <w:rsid w:val="00DB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1E2BA-C7B0-4BE1-AA1E-47E2C9BA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2046</CharactersWithSpaces>
  <SharedDoc>false</SharedDoc>
  <HLinks>
    <vt:vector size="126" baseType="variant">
      <vt:variant>
        <vt:i4>67437640</vt:i4>
      </vt:variant>
      <vt:variant>
        <vt:i4>120</vt:i4>
      </vt:variant>
      <vt:variant>
        <vt:i4>0</vt:i4>
      </vt:variant>
      <vt:variant>
        <vt:i4>5</vt:i4>
      </vt:variant>
      <vt:variant>
        <vt:lpwstr>mailto:соntact@ulsu.ru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https://ru.wiktionary.org/wiki/%D1%81%D0%BE%D0%B3%D0%BB%D0%B0%D1%88%D0%B5%D0%BD%D0%B8%D0%B5</vt:lpwstr>
      </vt:variant>
      <vt:variant>
        <vt:lpwstr/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_Toc327952927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_Toc327952926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_Toc327952925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_Toc327952924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_Toc327952923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_Toc327952922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_Toc327952921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_Toc327952920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_Toc327952919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_Toc327952918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_Toc327952917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_Toc327952916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_Toc327952915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_Toc327952914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_Toc327952913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_Toc327952912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_Toc327952910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_Toc327952909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_Toc327952908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Morozov</dc:creator>
  <cp:lastModifiedBy>User</cp:lastModifiedBy>
  <cp:revision>2</cp:revision>
  <cp:lastPrinted>2022-06-27T09:57:00Z</cp:lastPrinted>
  <dcterms:created xsi:type="dcterms:W3CDTF">2023-10-04T06:48:00Z</dcterms:created>
  <dcterms:modified xsi:type="dcterms:W3CDTF">2023-10-04T06:48:00Z</dcterms:modified>
</cp:coreProperties>
</file>